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5000" w:type="pct"/>
        <w:jc w:val="left"/>
        <w:tblInd w:w="0" w:type="dxa"/>
        <w:tblLayout w:type="fixed"/>
        <w:tblCellMar>
          <w:top w:w="0" w:type="dxa"/>
          <w:left w:w="108" w:type="dxa"/>
          <w:bottom w:w="0" w:type="dxa"/>
          <w:right w:w="108" w:type="dxa"/>
        </w:tblCellMar>
        <w:tblLook w:firstRow="0" w:noVBand="1" w:lastRow="0" w:firstColumn="0" w:lastColumn="0" w:noHBand="1" w:val="0600"/>
      </w:tblPr>
      <w:tblGrid>
        <w:gridCol w:w="5414"/>
        <w:gridCol w:w="3945"/>
      </w:tblGrid>
      <w:tr>
        <w:trPr>
          <w:trHeight w:val="1304" w:hRule="atLeast"/>
        </w:trPr>
        <w:tc>
          <w:tcPr>
            <w:tcW w:w="5414" w:type="dxa"/>
            <w:tcBorders>
              <w:bottom w:val="single" w:sz="4" w:space="0" w:color="000000"/>
            </w:tcBorders>
          </w:tcPr>
          <w:p>
            <w:pPr>
              <w:pStyle w:val="Normal"/>
              <w:widowControl w:val="false"/>
              <w:spacing w:before="0" w:after="300"/>
              <w:rPr/>
            </w:pPr>
            <w:r>
              <w:rPr>
                <w:lang w:val="en-CA" w:eastAsia="en-CA"/>
              </w:rPr>
              <w:br/>
              <w:br/>
            </w:r>
            <w:r>
              <w:rPr/>
              <w:drawing>
                <wp:inline distT="0" distB="0" distL="0" distR="0">
                  <wp:extent cx="3217545" cy="124841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3217545" cy="1248410"/>
                          </a:xfrm>
                          <a:prstGeom prst="rect">
                            <a:avLst/>
                          </a:prstGeom>
                        </pic:spPr>
                      </pic:pic>
                    </a:graphicData>
                  </a:graphic>
                </wp:inline>
              </w:drawing>
            </w:r>
          </w:p>
        </w:tc>
        <w:tc>
          <w:tcPr>
            <w:tcW w:w="3945" w:type="dxa"/>
            <w:tcBorders>
              <w:bottom w:val="single" w:sz="4" w:space="0" w:color="000000"/>
            </w:tcBorders>
          </w:tcPr>
          <w:p>
            <w:pPr>
              <w:pStyle w:val="ContactInfo"/>
              <w:widowControl w:val="false"/>
              <w:jc w:val="left"/>
              <w:rPr>
                <w:b/>
                <w:b/>
                <w:sz w:val="22"/>
                <w:szCs w:val="22"/>
              </w:rPr>
            </w:pPr>
            <w:r>
              <w:rPr>
                <w:b/>
                <w:sz w:val="22"/>
                <w:szCs w:val="22"/>
              </w:rPr>
            </w:r>
          </w:p>
          <w:p>
            <w:pPr>
              <w:pStyle w:val="ContactInfo"/>
              <w:widowControl w:val="false"/>
              <w:jc w:val="left"/>
              <w:rPr>
                <w:b/>
                <w:b/>
                <w:sz w:val="22"/>
                <w:szCs w:val="22"/>
              </w:rPr>
            </w:pPr>
            <w:r>
              <w:rPr>
                <w:b/>
                <w:sz w:val="22"/>
                <w:szCs w:val="22"/>
              </w:rPr>
              <w:t>PHELPS LOCAL ROADS BOARD</w:t>
            </w:r>
          </w:p>
          <w:p>
            <w:pPr>
              <w:pStyle w:val="ContactInfo"/>
              <w:widowControl w:val="false"/>
              <w:jc w:val="left"/>
              <w:rPr>
                <w:b/>
                <w:b/>
                <w:sz w:val="22"/>
                <w:szCs w:val="22"/>
              </w:rPr>
            </w:pPr>
            <w:r>
              <w:rPr>
                <w:b/>
                <w:sz w:val="22"/>
                <w:szCs w:val="22"/>
              </w:rPr>
              <w:t>C/O 90 Tyes Road</w:t>
            </w:r>
          </w:p>
          <w:p>
            <w:pPr>
              <w:pStyle w:val="ContactInfo"/>
              <w:widowControl w:val="false"/>
              <w:jc w:val="left"/>
              <w:rPr>
                <w:b/>
                <w:b/>
                <w:sz w:val="22"/>
                <w:szCs w:val="22"/>
              </w:rPr>
            </w:pPr>
            <w:r>
              <w:rPr>
                <w:b/>
                <w:sz w:val="22"/>
                <w:szCs w:val="22"/>
              </w:rPr>
              <w:t>Redbridge On  P0H 2A0</w:t>
            </w:r>
          </w:p>
          <w:p>
            <w:pPr>
              <w:pStyle w:val="ContactInfo"/>
              <w:widowControl w:val="false"/>
              <w:jc w:val="left"/>
              <w:rPr>
                <w:b/>
                <w:b/>
                <w:sz w:val="22"/>
                <w:szCs w:val="22"/>
              </w:rPr>
            </w:pPr>
            <w:r>
              <w:rPr>
                <w:b/>
                <w:sz w:val="22"/>
                <w:szCs w:val="22"/>
              </w:rPr>
              <w:t>705-663-1350</w:t>
            </w:r>
          </w:p>
          <w:p>
            <w:pPr>
              <w:pStyle w:val="ContactInfo"/>
              <w:widowControl w:val="false"/>
              <w:jc w:val="left"/>
              <w:rPr/>
            </w:pPr>
            <w:r>
              <w:rPr>
                <w:b/>
                <w:sz w:val="22"/>
                <w:szCs w:val="22"/>
              </w:rPr>
              <w:t>phelpslrb@gmail.com</w:t>
            </w:r>
          </w:p>
        </w:tc>
      </w:tr>
    </w:tbl>
    <w:p>
      <w:pPr>
        <w:pStyle w:val="Normal"/>
        <w:rPr>
          <w:b/>
          <w:b/>
          <w:sz w:val="28"/>
          <w:szCs w:val="28"/>
        </w:rPr>
      </w:pPr>
      <w:r>
        <w:rPr>
          <w:b/>
          <w:sz w:val="28"/>
          <w:szCs w:val="28"/>
        </w:rPr>
        <w:t>2021 PHELPS LOCAL ROADS BOARD – Fall 2021 Update</w:t>
      </w:r>
      <w:bookmarkStart w:id="0" w:name="_GoBack"/>
      <w:bookmarkEnd w:id="0"/>
    </w:p>
    <w:p>
      <w:pPr>
        <w:pStyle w:val="Normal"/>
        <w:rPr>
          <w:i/>
          <w:i/>
        </w:rPr>
      </w:pPr>
      <w:r>
        <w:rPr>
          <w:i/>
        </w:rPr>
      </w:r>
    </w:p>
    <w:p>
      <w:pPr>
        <w:pStyle w:val="Normal"/>
        <w:rPr>
          <w:i/>
          <w:i/>
        </w:rPr>
      </w:pPr>
      <w:r>
        <w:rPr>
          <w:i/>
        </w:rPr>
        <w:t>Annually, the Phelps Local Roads Board along with the Ministry of Transportation develops a Work Program and annual Budget for Roads Maintenance.  The process begins with a Roads Tour in early spring to identify issues and areas that require attention. Cost estimates are then developed for the potential work items, along with prioritization based on need and previous years’ maintenance work.  Working with MTO, our annual Phelps Local Roads Board Budget is finalized for the fiscal year to inform our final Work Program (i.e. what we can afford to do); which culminates in an approved Work Program for the Phelps Local Roads Board for the fiscal year.</w:t>
      </w:r>
    </w:p>
    <w:p>
      <w:pPr>
        <w:pStyle w:val="Normal"/>
        <w:rPr>
          <w:i/>
          <w:i/>
        </w:rPr>
      </w:pPr>
      <w:r>
        <w:rPr>
          <w:i/>
        </w:rPr>
        <w:t xml:space="preserve">The contracts for this 2021 Work Program will be tendered as per government requirements, and we expect work will begin late summer for most of the gravel and ditching efforts. Full grading and the application of calcium will begin in early June to help contain the dust before the summer season.  </w:t>
      </w:r>
    </w:p>
    <w:p>
      <w:pPr>
        <w:pStyle w:val="Normal"/>
        <w:rPr>
          <w:i/>
          <w:i/>
        </w:rPr>
      </w:pPr>
      <w:r>
        <w:rPr>
          <w:i/>
        </w:rPr>
        <w:t xml:space="preserve">As well, we have requested traffic counters on the 3 main township roads – Mountainview, North River and Songis Roads for early July, to help inform any future funding opportunities that may arise. (Note that a traffic counter on Songis Road for a one week period last August (during the pandemic and not on a long weekend) found traffic to be much higher than anticipated.) </w:t>
      </w:r>
    </w:p>
    <w:p>
      <w:pPr>
        <w:pStyle w:val="Normal"/>
        <w:rPr>
          <w:i/>
          <w:i/>
        </w:rPr>
      </w:pPr>
      <w:r>
        <w:rPr>
          <w:i/>
        </w:rPr>
        <w:t xml:space="preserve">Most of the feedback regarding road conditions from residents this year has been positive – in part thanks to our milder than normal winter conditions.  We thank everyone for their patience.  </w:t>
      </w:r>
    </w:p>
    <w:p>
      <w:pPr>
        <w:pStyle w:val="Normal"/>
        <w:rPr/>
      </w:pPr>
      <w:r>
        <w:rPr/>
        <w:t>If you have any questions, please contact the Phelps Local Roads Board.</w:t>
      </w:r>
    </w:p>
    <w:p>
      <w:pPr>
        <w:pStyle w:val="Normal"/>
        <w:rPr/>
      </w:pPr>
      <w:r>
        <w:rPr/>
        <w:t>Stay Safe!</w:t>
      </w:r>
    </w:p>
    <w:p>
      <w:pPr>
        <w:pStyle w:val="Information"/>
        <w:rPr>
          <w:szCs w:val="22"/>
        </w:rPr>
      </w:pPr>
      <w:r>
        <w:rPr>
          <w:szCs w:val="22"/>
        </w:rPr>
      </w:r>
    </w:p>
    <w:p>
      <w:pPr>
        <w:pStyle w:val="Information"/>
        <w:rPr>
          <w:szCs w:val="22"/>
        </w:rPr>
      </w:pPr>
      <w:r>
        <w:rPr>
          <w:szCs w:val="22"/>
        </w:rPr>
        <w:t>Raymond Ouellette, Chairperson</w:t>
      </w:r>
    </w:p>
    <w:p>
      <w:pPr>
        <w:pStyle w:val="Information"/>
        <w:rPr>
          <w:szCs w:val="22"/>
        </w:rPr>
      </w:pPr>
      <w:r>
        <w:rPr>
          <w:szCs w:val="22"/>
        </w:rPr>
        <w:t>Sandy Mannering, Trustee</w:t>
      </w:r>
    </w:p>
    <w:p>
      <w:pPr>
        <w:pStyle w:val="Information"/>
        <w:rPr>
          <w:szCs w:val="22"/>
        </w:rPr>
      </w:pPr>
      <w:r>
        <w:rPr>
          <w:szCs w:val="22"/>
        </w:rPr>
        <w:t>Larry Douglas, Trustee</w:t>
      </w:r>
    </w:p>
    <w:p>
      <w:pPr>
        <w:pStyle w:val="Normal"/>
        <w:rPr>
          <w:rFonts w:ascii="Arial" w:hAnsi="Arial" w:eastAsia="Times New Roman" w:cs="Arial" w:asciiTheme="majorHAnsi" w:hAnsiTheme="majorHAnsi"/>
          <w:color w:val="000000" w:themeColor="text1"/>
        </w:rPr>
      </w:pPr>
      <w:r>
        <w:rPr>
          <w:rFonts w:eastAsia="Times New Roman" w:cs="Arial"/>
          <w:color w:val="000000" w:themeColor="text1"/>
        </w:rPr>
      </w:r>
      <w:r>
        <w:br w:type="page"/>
      </w:r>
    </w:p>
    <w:p>
      <w:pPr>
        <w:pStyle w:val="Normal"/>
        <w:rPr>
          <w:b/>
          <w:b/>
          <w:sz w:val="16"/>
          <w:szCs w:val="16"/>
        </w:rPr>
      </w:pPr>
      <w:r>
        <w:rPr>
          <w:b/>
          <w:sz w:val="16"/>
          <w:szCs w:val="16"/>
        </w:rPr>
        <w:t>2021 PHELPS LOCAL ROADS BOARD APPROVED WORK PROGRAM</w:t>
      </w:r>
    </w:p>
    <w:p>
      <w:pPr>
        <w:pStyle w:val="Normal"/>
        <w:rPr>
          <w:b/>
          <w:b/>
          <w:sz w:val="16"/>
          <w:szCs w:val="16"/>
          <w:u w:val="single"/>
        </w:rPr>
      </w:pPr>
      <w:r>
        <w:rPr>
          <w:b/>
          <w:sz w:val="16"/>
          <w:szCs w:val="16"/>
          <w:u w:val="single"/>
        </w:rPr>
        <w:t>Songis Road</w:t>
      </w:r>
    </w:p>
    <w:p>
      <w:pPr>
        <w:pStyle w:val="ListParagraph"/>
        <w:numPr>
          <w:ilvl w:val="0"/>
          <w:numId w:val="11"/>
        </w:numPr>
        <w:rPr>
          <w:b/>
          <w:b/>
          <w:sz w:val="16"/>
          <w:szCs w:val="16"/>
          <w:u w:val="single"/>
        </w:rPr>
      </w:pPr>
      <w:r>
        <w:rPr>
          <w:sz w:val="16"/>
          <w:szCs w:val="16"/>
        </w:rPr>
        <w:t>“</w:t>
      </w:r>
      <w:r>
        <w:rPr>
          <w:sz w:val="16"/>
          <w:szCs w:val="16"/>
        </w:rPr>
        <w:t xml:space="preserve">Children at Play” signs before and after Daycare - </w:t>
      </w:r>
      <w:r>
        <w:rPr>
          <w:b/>
          <w:color w:val="FF0000"/>
          <w:sz w:val="16"/>
          <w:szCs w:val="16"/>
        </w:rPr>
        <w:t>completed</w:t>
      </w:r>
    </w:p>
    <w:p>
      <w:pPr>
        <w:pStyle w:val="ListParagraph"/>
        <w:numPr>
          <w:ilvl w:val="0"/>
          <w:numId w:val="11"/>
        </w:numPr>
        <w:rPr>
          <w:b/>
          <w:b/>
          <w:color w:val="FF0000"/>
          <w:sz w:val="16"/>
          <w:szCs w:val="16"/>
          <w:u w:val="single"/>
        </w:rPr>
      </w:pPr>
      <w:r>
        <w:rPr>
          <w:sz w:val="16"/>
          <w:szCs w:val="16"/>
        </w:rPr>
        <w:t xml:space="preserve">Replace entrance pipe at Trailer Park </w:t>
      </w:r>
      <w:r>
        <w:rPr>
          <w:color w:val="FF0000"/>
          <w:sz w:val="16"/>
          <w:szCs w:val="16"/>
        </w:rPr>
        <w:t xml:space="preserve">- </w:t>
      </w:r>
      <w:r>
        <w:rPr>
          <w:b/>
          <w:color w:val="FF0000"/>
          <w:sz w:val="16"/>
          <w:szCs w:val="16"/>
        </w:rPr>
        <w:t>completed</w:t>
      </w:r>
    </w:p>
    <w:p>
      <w:pPr>
        <w:pStyle w:val="ListParagraph"/>
        <w:numPr>
          <w:ilvl w:val="0"/>
          <w:numId w:val="11"/>
        </w:numPr>
        <w:rPr>
          <w:b/>
          <w:b/>
          <w:sz w:val="16"/>
          <w:szCs w:val="16"/>
          <w:u w:val="single"/>
        </w:rPr>
      </w:pPr>
      <w:r>
        <w:rPr>
          <w:sz w:val="16"/>
          <w:szCs w:val="16"/>
        </w:rPr>
        <w:t>Gravel to outside corner of S curve to improve grade on curve</w:t>
      </w:r>
    </w:p>
    <w:p>
      <w:pPr>
        <w:pStyle w:val="ListParagraph"/>
        <w:numPr>
          <w:ilvl w:val="0"/>
          <w:numId w:val="11"/>
        </w:numPr>
        <w:rPr>
          <w:b/>
          <w:b/>
          <w:sz w:val="16"/>
          <w:szCs w:val="16"/>
          <w:u w:val="single"/>
        </w:rPr>
      </w:pPr>
      <w:r>
        <w:rPr>
          <w:sz w:val="16"/>
          <w:szCs w:val="16"/>
        </w:rPr>
        <w:t>Gravel from Tyes Road to entrance on right at top of hill</w:t>
      </w:r>
    </w:p>
    <w:p>
      <w:pPr>
        <w:pStyle w:val="ListParagraph"/>
        <w:numPr>
          <w:ilvl w:val="0"/>
          <w:numId w:val="11"/>
        </w:numPr>
        <w:rPr>
          <w:b/>
          <w:b/>
          <w:sz w:val="16"/>
          <w:szCs w:val="16"/>
          <w:u w:val="single"/>
        </w:rPr>
      </w:pPr>
      <w:r>
        <w:rPr>
          <w:sz w:val="16"/>
          <w:szCs w:val="16"/>
        </w:rPr>
        <w:t xml:space="preserve">Remove leaning balsam and poplar trees to prevent fallen trees on road - </w:t>
      </w:r>
      <w:r>
        <w:rPr>
          <w:b/>
          <w:color w:val="FF0000"/>
          <w:sz w:val="16"/>
          <w:szCs w:val="16"/>
        </w:rPr>
        <w:t>completed</w:t>
      </w:r>
    </w:p>
    <w:p>
      <w:pPr>
        <w:pStyle w:val="Normal"/>
        <w:rPr>
          <w:sz w:val="16"/>
          <w:szCs w:val="16"/>
        </w:rPr>
      </w:pPr>
      <w:r>
        <w:rPr>
          <w:b/>
          <w:sz w:val="16"/>
          <w:szCs w:val="16"/>
          <w:u w:val="single"/>
        </w:rPr>
        <w:t>Sale Road</w:t>
      </w:r>
      <w:r>
        <w:rPr>
          <w:sz w:val="16"/>
          <w:szCs w:val="16"/>
        </w:rPr>
        <w:t xml:space="preserve"> </w:t>
      </w:r>
    </w:p>
    <w:p>
      <w:pPr>
        <w:pStyle w:val="ListParagraph"/>
        <w:numPr>
          <w:ilvl w:val="0"/>
          <w:numId w:val="12"/>
        </w:numPr>
        <w:rPr>
          <w:b/>
          <w:b/>
          <w:color w:val="FF0000"/>
          <w:sz w:val="16"/>
          <w:szCs w:val="16"/>
        </w:rPr>
      </w:pPr>
      <w:r>
        <w:rPr>
          <w:sz w:val="16"/>
          <w:szCs w:val="16"/>
        </w:rPr>
        <w:t xml:space="preserve">Dig out frost heaved section and replace with gravel – </w:t>
      </w:r>
      <w:r>
        <w:rPr>
          <w:b/>
          <w:color w:val="FF0000"/>
          <w:sz w:val="16"/>
          <w:szCs w:val="16"/>
        </w:rPr>
        <w:t>completed</w:t>
      </w:r>
    </w:p>
    <w:p>
      <w:pPr>
        <w:pStyle w:val="ListParagraph"/>
        <w:numPr>
          <w:ilvl w:val="0"/>
          <w:numId w:val="12"/>
        </w:numPr>
        <w:rPr>
          <w:b/>
          <w:b/>
          <w:color w:val="FF0000"/>
          <w:sz w:val="16"/>
          <w:szCs w:val="16"/>
        </w:rPr>
      </w:pPr>
      <w:r>
        <w:rPr>
          <w:b/>
          <w:color w:val="FF0000"/>
          <w:sz w:val="16"/>
          <w:szCs w:val="16"/>
        </w:rPr>
        <w:t>Replace “Sale Road” sign at Songis – completed</w:t>
      </w:r>
    </w:p>
    <w:p>
      <w:pPr>
        <w:pStyle w:val="Normal"/>
        <w:rPr>
          <w:sz w:val="16"/>
          <w:szCs w:val="16"/>
        </w:rPr>
      </w:pPr>
      <w:r>
        <w:rPr>
          <w:b/>
          <w:sz w:val="16"/>
          <w:szCs w:val="16"/>
          <w:u w:val="single"/>
        </w:rPr>
        <w:t>Kelly Road</w:t>
      </w:r>
      <w:r>
        <w:rPr>
          <w:sz w:val="16"/>
          <w:szCs w:val="16"/>
        </w:rPr>
        <w:t xml:space="preserve"> </w:t>
      </w:r>
    </w:p>
    <w:p>
      <w:pPr>
        <w:pStyle w:val="ListParagraph"/>
        <w:numPr>
          <w:ilvl w:val="0"/>
          <w:numId w:val="12"/>
        </w:numPr>
        <w:rPr>
          <w:sz w:val="16"/>
          <w:szCs w:val="16"/>
        </w:rPr>
      </w:pPr>
      <w:r>
        <w:rPr>
          <w:sz w:val="16"/>
          <w:szCs w:val="16"/>
        </w:rPr>
        <w:t xml:space="preserve">Gravel to far side of Kelly’s </w:t>
      </w:r>
    </w:p>
    <w:p>
      <w:pPr>
        <w:pStyle w:val="ListParagraph"/>
        <w:numPr>
          <w:ilvl w:val="0"/>
          <w:numId w:val="12"/>
        </w:numPr>
        <w:rPr>
          <w:b/>
          <w:b/>
          <w:color w:val="FF0000"/>
          <w:sz w:val="16"/>
          <w:szCs w:val="16"/>
        </w:rPr>
      </w:pPr>
      <w:r>
        <w:rPr>
          <w:sz w:val="16"/>
          <w:szCs w:val="16"/>
        </w:rPr>
        <w:t xml:space="preserve">Replace “Kelly Road” sign at Songis - </w:t>
      </w:r>
      <w:r>
        <w:rPr>
          <w:b/>
          <w:color w:val="FF0000"/>
          <w:sz w:val="16"/>
          <w:szCs w:val="16"/>
        </w:rPr>
        <w:t>completed</w:t>
      </w:r>
    </w:p>
    <w:p>
      <w:pPr>
        <w:pStyle w:val="Normal"/>
        <w:rPr>
          <w:b/>
          <w:b/>
          <w:sz w:val="16"/>
          <w:szCs w:val="16"/>
        </w:rPr>
      </w:pPr>
      <w:r>
        <w:rPr>
          <w:b/>
          <w:sz w:val="16"/>
          <w:szCs w:val="16"/>
          <w:u w:val="single"/>
        </w:rPr>
        <w:t>Rowley Road</w:t>
      </w:r>
    </w:p>
    <w:p>
      <w:pPr>
        <w:pStyle w:val="ListParagraph"/>
        <w:numPr>
          <w:ilvl w:val="0"/>
          <w:numId w:val="12"/>
        </w:numPr>
        <w:rPr>
          <w:b/>
          <w:b/>
          <w:sz w:val="16"/>
          <w:szCs w:val="16"/>
        </w:rPr>
      </w:pPr>
      <w:r>
        <w:rPr>
          <w:sz w:val="16"/>
          <w:szCs w:val="16"/>
        </w:rPr>
        <w:t>Gravel to end of road</w:t>
      </w:r>
    </w:p>
    <w:p>
      <w:pPr>
        <w:pStyle w:val="ListParagraph"/>
        <w:numPr>
          <w:ilvl w:val="0"/>
          <w:numId w:val="12"/>
        </w:numPr>
        <w:rPr>
          <w:b/>
          <w:b/>
          <w:color w:val="FF0000"/>
          <w:sz w:val="16"/>
          <w:szCs w:val="16"/>
        </w:rPr>
      </w:pPr>
      <w:r>
        <w:rPr>
          <w:sz w:val="16"/>
          <w:szCs w:val="16"/>
        </w:rPr>
        <w:t xml:space="preserve">Ditch left side at mudslide - </w:t>
      </w:r>
      <w:r>
        <w:rPr>
          <w:b/>
          <w:color w:val="FF0000"/>
          <w:sz w:val="16"/>
          <w:szCs w:val="16"/>
        </w:rPr>
        <w:t>completed</w:t>
      </w:r>
    </w:p>
    <w:p>
      <w:pPr>
        <w:pStyle w:val="Normal"/>
        <w:rPr>
          <w:b/>
          <w:b/>
          <w:sz w:val="16"/>
          <w:szCs w:val="16"/>
          <w:u w:val="single"/>
        </w:rPr>
      </w:pPr>
      <w:r>
        <w:rPr>
          <w:b/>
          <w:sz w:val="16"/>
          <w:szCs w:val="16"/>
          <w:u w:val="single"/>
        </w:rPr>
        <w:t>Cedar Road</w:t>
      </w:r>
    </w:p>
    <w:p>
      <w:pPr>
        <w:pStyle w:val="ListParagraph"/>
        <w:numPr>
          <w:ilvl w:val="0"/>
          <w:numId w:val="13"/>
        </w:numPr>
        <w:rPr>
          <w:b/>
          <w:b/>
          <w:sz w:val="16"/>
          <w:szCs w:val="16"/>
          <w:u w:val="single"/>
        </w:rPr>
      </w:pPr>
      <w:r>
        <w:rPr>
          <w:sz w:val="16"/>
          <w:szCs w:val="16"/>
        </w:rPr>
        <w:t>Gravel to end of road</w:t>
      </w:r>
    </w:p>
    <w:p>
      <w:pPr>
        <w:pStyle w:val="Normal"/>
        <w:rPr>
          <w:b/>
          <w:b/>
          <w:sz w:val="16"/>
          <w:szCs w:val="16"/>
          <w:u w:val="single"/>
        </w:rPr>
      </w:pPr>
      <w:r>
        <w:rPr>
          <w:b/>
          <w:sz w:val="16"/>
          <w:szCs w:val="16"/>
          <w:u w:val="single"/>
        </w:rPr>
        <w:t>Pioneer Road</w:t>
      </w:r>
    </w:p>
    <w:p>
      <w:pPr>
        <w:pStyle w:val="ListParagraph"/>
        <w:numPr>
          <w:ilvl w:val="0"/>
          <w:numId w:val="13"/>
        </w:numPr>
        <w:rPr>
          <w:sz w:val="16"/>
          <w:szCs w:val="16"/>
        </w:rPr>
      </w:pPr>
      <w:r>
        <w:rPr>
          <w:sz w:val="16"/>
          <w:szCs w:val="16"/>
        </w:rPr>
        <w:t>Gravel from Knox’s Road to knoll</w:t>
      </w:r>
    </w:p>
    <w:p>
      <w:pPr>
        <w:pStyle w:val="ListParagraph"/>
        <w:numPr>
          <w:ilvl w:val="0"/>
          <w:numId w:val="13"/>
        </w:numPr>
        <w:rPr>
          <w:sz w:val="16"/>
          <w:szCs w:val="16"/>
        </w:rPr>
      </w:pPr>
      <w:r>
        <w:rPr>
          <w:sz w:val="16"/>
          <w:szCs w:val="16"/>
        </w:rPr>
        <w:t>Gravel to Spruce Road</w:t>
      </w:r>
    </w:p>
    <w:p>
      <w:pPr>
        <w:pStyle w:val="ListParagraph"/>
        <w:numPr>
          <w:ilvl w:val="0"/>
          <w:numId w:val="13"/>
        </w:numPr>
        <w:rPr>
          <w:b/>
          <w:b/>
          <w:color w:val="FF0000"/>
          <w:sz w:val="16"/>
          <w:szCs w:val="16"/>
        </w:rPr>
      </w:pPr>
      <w:r>
        <w:rPr>
          <w:sz w:val="16"/>
          <w:szCs w:val="16"/>
        </w:rPr>
        <w:t xml:space="preserve">Replace culvert pipe at Spruce Road </w:t>
      </w:r>
      <w:r>
        <w:rPr>
          <w:b/>
          <w:color w:val="FF0000"/>
          <w:sz w:val="16"/>
          <w:szCs w:val="16"/>
        </w:rPr>
        <w:t>- completed</w:t>
      </w:r>
    </w:p>
    <w:p>
      <w:pPr>
        <w:pStyle w:val="Normal"/>
        <w:rPr>
          <w:b/>
          <w:b/>
          <w:sz w:val="16"/>
          <w:szCs w:val="16"/>
          <w:u w:val="single"/>
        </w:rPr>
      </w:pPr>
      <w:r>
        <w:rPr>
          <w:b/>
          <w:sz w:val="16"/>
          <w:szCs w:val="16"/>
          <w:u w:val="single"/>
        </w:rPr>
        <w:t>Spruce Road</w:t>
      </w:r>
    </w:p>
    <w:p>
      <w:pPr>
        <w:pStyle w:val="ListParagraph"/>
        <w:numPr>
          <w:ilvl w:val="0"/>
          <w:numId w:val="14"/>
        </w:numPr>
        <w:rPr>
          <w:sz w:val="16"/>
          <w:szCs w:val="16"/>
        </w:rPr>
      </w:pPr>
      <w:r>
        <w:rPr>
          <w:sz w:val="16"/>
          <w:szCs w:val="16"/>
        </w:rPr>
        <w:t>Gravel from before Bradley Creek to bush trail</w:t>
      </w:r>
    </w:p>
    <w:p>
      <w:pPr>
        <w:pStyle w:val="Normal"/>
        <w:rPr>
          <w:b/>
          <w:b/>
          <w:sz w:val="16"/>
          <w:szCs w:val="16"/>
        </w:rPr>
      </w:pPr>
      <w:r>
        <w:rPr>
          <w:b/>
          <w:sz w:val="16"/>
          <w:szCs w:val="16"/>
          <w:u w:val="single"/>
        </w:rPr>
        <w:t>Mountainview Road</w:t>
      </w:r>
      <w:r>
        <w:rPr>
          <w:b/>
          <w:sz w:val="16"/>
          <w:szCs w:val="16"/>
        </w:rPr>
        <w:t xml:space="preserve">  </w:t>
      </w:r>
    </w:p>
    <w:p>
      <w:pPr>
        <w:pStyle w:val="ListParagraph"/>
        <w:numPr>
          <w:ilvl w:val="0"/>
          <w:numId w:val="14"/>
        </w:numPr>
        <w:rPr>
          <w:b/>
          <w:b/>
          <w:sz w:val="16"/>
          <w:szCs w:val="16"/>
          <w:u w:val="single"/>
        </w:rPr>
      </w:pPr>
      <w:r>
        <w:rPr>
          <w:sz w:val="16"/>
          <w:szCs w:val="16"/>
        </w:rPr>
        <w:t>Gravel from Maple Road to end, where needed</w:t>
      </w:r>
    </w:p>
    <w:p>
      <w:pPr>
        <w:pStyle w:val="Normal"/>
        <w:rPr>
          <w:b/>
          <w:b/>
          <w:sz w:val="16"/>
          <w:szCs w:val="16"/>
          <w:u w:val="single"/>
        </w:rPr>
      </w:pPr>
      <w:r>
        <w:rPr>
          <w:b/>
          <w:sz w:val="16"/>
          <w:szCs w:val="16"/>
          <w:u w:val="single"/>
        </w:rPr>
        <w:t>Maple Road</w:t>
      </w:r>
    </w:p>
    <w:p>
      <w:pPr>
        <w:pStyle w:val="ListParagraph"/>
        <w:numPr>
          <w:ilvl w:val="0"/>
          <w:numId w:val="14"/>
        </w:numPr>
        <w:rPr>
          <w:sz w:val="16"/>
          <w:szCs w:val="16"/>
        </w:rPr>
      </w:pPr>
      <w:r>
        <w:rPr>
          <w:sz w:val="16"/>
          <w:szCs w:val="16"/>
        </w:rPr>
        <w:t>Gravel from first Turncircle to end</w:t>
      </w:r>
    </w:p>
    <w:p>
      <w:pPr>
        <w:pStyle w:val="Normal"/>
        <w:rPr>
          <w:b/>
          <w:b/>
          <w:color w:val="FF0000"/>
          <w:sz w:val="16"/>
          <w:szCs w:val="16"/>
        </w:rPr>
      </w:pPr>
      <w:r>
        <w:rPr>
          <w:b/>
          <w:color w:val="FF0000"/>
          <w:sz w:val="16"/>
          <w:szCs w:val="16"/>
        </w:rPr>
        <w:t>**Most of the 2021 Road work has been completed as indicated above.</w:t>
      </w:r>
    </w:p>
    <w:p>
      <w:pPr>
        <w:pStyle w:val="Normal"/>
        <w:spacing w:before="0" w:after="300"/>
        <w:rPr>
          <w:b/>
          <w:b/>
          <w:color w:val="FF0000"/>
          <w:sz w:val="16"/>
          <w:szCs w:val="16"/>
        </w:rPr>
      </w:pPr>
      <w:r>
        <w:rPr>
          <w:b/>
          <w:color w:val="FF0000"/>
          <w:sz w:val="16"/>
          <w:szCs w:val="16"/>
        </w:rPr>
        <w:t>***Please note:  the gravel tender came back 3 times higher than expected.  This was in part of large firms applying.  Another tender is now in place hoping to attract more local contractors to bid.  As we are now in September, not all the gravel maintenance may be completed this year.</w:t>
      </w:r>
    </w:p>
    <w:sectPr>
      <w:headerReference w:type="default" r:id="rId3"/>
      <w:footerReference w:type="default" r:id="rId4"/>
      <w:type w:val="nextPage"/>
      <w:pgSz w:w="12240" w:h="15840"/>
      <w:pgMar w:left="1440" w:right="1440" w:header="720" w:top="777" w:footer="864" w:bottom="92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g">
          <w:drawing>
            <wp:anchor behindDoc="1" distT="0" distB="0" distL="0" distR="0" simplePos="0" locked="0" layoutInCell="0" allowOverlap="1" relativeHeight="5" wp14:anchorId="6C5B6971">
              <wp:simplePos x="0" y="0"/>
              <wp:positionH relativeFrom="page">
                <wp:align>center</wp:align>
              </wp:positionH>
              <wp:positionV relativeFrom="page">
                <wp:align>bottom</wp:align>
              </wp:positionV>
              <wp:extent cx="7789545" cy="3955415"/>
              <wp:effectExtent l="0" t="0" r="0" b="1270"/>
              <wp:wrapNone/>
              <wp:docPr id="2" name="Group 12"/>
              <a:graphic xmlns:a="http://schemas.openxmlformats.org/drawingml/2006/main">
                <a:graphicData uri="http://schemas.microsoft.com/office/word/2010/wordprocessingGroup">
                  <wpg:wgp>
                    <wpg:cNvGrpSpPr/>
                    <wpg:grpSpPr>
                      <a:xfrm>
                        <a:off x="0" y="0"/>
                        <a:ext cx="7788960" cy="3954960"/>
                        <a:chOff x="-8280" y="6103080"/>
                        <a:chExt cx="7788960" cy="3954960"/>
                      </a:xfrm>
                    </wpg:grpSpPr>
                    <wps:wsp>
                      <wps:cNvSpPr/>
                      <wps:spPr>
                        <a:xfrm rot="10800000">
                          <a:off x="0" y="31680"/>
                          <a:ext cx="7779240" cy="3922920"/>
                        </a:xfrm>
                        <a:custGeom>
                          <a:avLst/>
                          <a:gdLst/>
                          <a:ahLst/>
                          <a:rect l="l" t="t"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w="0">
                          <a:noFill/>
                        </a:ln>
                      </wps:spPr>
                      <wps:style>
                        <a:lnRef idx="0"/>
                        <a:fillRef idx="0"/>
                        <a:effectRef idx="0"/>
                        <a:fontRef idx="minor"/>
                      </wps:style>
                      <wps:bodyPr/>
                    </wps:wsp>
                    <wps:wsp>
                      <wps:cNvSpPr/>
                      <wps:spPr>
                        <a:xfrm rot="10800000">
                          <a:off x="9360" y="0"/>
                          <a:ext cx="7779240" cy="3922920"/>
                        </a:xfrm>
                        <a:custGeom>
                          <a:avLst/>
                          <a:gdLst/>
                          <a:ahLst/>
                          <a:rect l="l" t="t"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w="0">
                          <a:noFill/>
                        </a:ln>
                      </wps:spPr>
                      <wps:style>
                        <a:lnRef idx="0"/>
                        <a:fillRef idx="0"/>
                        <a:effectRef idx="0"/>
                        <a:fontRef idx="minor"/>
                      </wps:style>
                      <wps:bodyPr/>
                    </wps:wsp>
                    <wps:wsp>
                      <wps:cNvSpPr/>
                      <wps:spPr>
                        <a:xfrm rot="10800000">
                          <a:off x="0" y="2591280"/>
                          <a:ext cx="7779240" cy="1363320"/>
                        </a:xfrm>
                        <a:custGeom>
                          <a:avLst/>
                          <a:gdLst/>
                          <a:ahLst/>
                          <a:rect l="l" t="t" r="r" b="b"/>
                          <a:pathLst>
                            <a:path w="7779656" h="1364203">
                              <a:moveTo>
                                <a:pt x="7779656" y="1364203"/>
                              </a:moveTo>
                              <a:lnTo>
                                <a:pt x="0" y="0"/>
                              </a:lnTo>
                              <a:lnTo>
                                <a:pt x="7779656" y="0"/>
                              </a:lnTo>
                              <a:close/>
                            </a:path>
                          </a:pathLst>
                        </a:custGeom>
                        <a:solidFill>
                          <a:schemeClr val="accent3"/>
                        </a:solidFill>
                        <a:ln w="0">
                          <a:noFill/>
                        </a:ln>
                      </wps:spPr>
                      <wps:style>
                        <a:lnRef idx="0"/>
                        <a:fillRef idx="0"/>
                        <a:effectRef idx="0"/>
                        <a:fontRef idx="minor"/>
                      </wps:style>
                      <wps:bodyPr/>
                    </wps:wsp>
                  </wpg:wgp>
                </a:graphicData>
              </a:graphic>
              <wp14:sizeRelH relativeFrom="page">
                <wp14:pctWidth>100000</wp14:pctWidth>
              </wp14:sizeRelH>
              <wp14:sizeRelV relativeFrom="page">
                <wp14:pctHeight>39000</wp14:pctHeight>
              </wp14:sizeRelV>
            </wp:anchor>
          </w:drawing>
        </mc:Choice>
        <mc:Fallback>
          <w:pict>
            <v:group id="shape_0" alt="Group 12" style="position:absolute;margin-left:-0.7pt;margin-top:480.5pt;width:613.3pt;height:311.4pt" coordorigin="-14,9610" coordsize="12266,6228"/>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color w:val="000000" w:themeColor="text2" w:themeShade="bf"/>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0f1a"/>
    <w:pPr>
      <w:widowControl/>
      <w:bidi w:val="0"/>
      <w:spacing w:lineRule="auto" w:line="276" w:before="0" w:after="300"/>
      <w:jc w:val="left"/>
    </w:pPr>
    <w:rPr>
      <w:rFonts w:ascii="Arial" w:hAnsi="Arial" w:eastAsia="Arial" w:cs=""/>
      <w:color w:val="auto"/>
      <w:kern w:val="0"/>
      <w:sz w:val="22"/>
      <w:szCs w:val="22"/>
      <w:lang w:val="en-US" w:eastAsia="en-US" w:bidi="ar-SA"/>
    </w:rPr>
  </w:style>
  <w:style w:type="paragraph" w:styleId="Heading1">
    <w:name w:val="Heading 1"/>
    <w:basedOn w:val="Normal"/>
    <w:next w:val="Normal"/>
    <w:link w:val="Heading1Char"/>
    <w:uiPriority w:val="9"/>
    <w:semiHidden/>
    <w:qFormat/>
    <w:rsid w:val="000f51ec"/>
    <w:pPr>
      <w:keepNext w:val="true"/>
      <w:keepLines/>
      <w:spacing w:before="480" w:after="0"/>
      <w:outlineLvl w:val="0"/>
    </w:pPr>
    <w:rPr>
      <w:rFonts w:ascii="Arial" w:hAnsi="Arial" w:eastAsia="" w:cs="" w:asciiTheme="majorHAnsi" w:cstheme="majorBidi" w:eastAsiaTheme="majorEastAsia" w:hAnsiTheme="majorHAnsi"/>
      <w:b/>
      <w:bCs/>
      <w:color w:val="B38600" w:themeColor="accent2" w:themeShade="80"/>
      <w:sz w:val="28"/>
      <w:szCs w:val="28"/>
    </w:rPr>
  </w:style>
  <w:style w:type="paragraph" w:styleId="Heading2">
    <w:name w:val="Heading 2"/>
    <w:basedOn w:val="Normal"/>
    <w:next w:val="Normal"/>
    <w:link w:val="Heading2Char"/>
    <w:uiPriority w:val="9"/>
    <w:semiHidden/>
    <w:qFormat/>
    <w:pPr>
      <w:keepNext w:val="true"/>
      <w:keepLines/>
      <w:spacing w:before="200" w:after="0"/>
      <w:outlineLvl w:val="1"/>
    </w:pPr>
    <w:rPr>
      <w:rFonts w:ascii="Arial" w:hAnsi="Arial" w:eastAsia="" w:cs="" w:asciiTheme="majorHAnsi" w:cstheme="majorBidi" w:eastAsiaTheme="majorEastAsia" w:hAnsiTheme="majorHAns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val="true"/>
      <w:keepLines/>
      <w:spacing w:before="40" w:after="0"/>
      <w:outlineLvl w:val="2"/>
    </w:pPr>
    <w:rPr>
      <w:rFonts w:ascii="Arial" w:hAnsi="Arial" w:eastAsia="" w:cs="" w:asciiTheme="majorHAnsi" w:cstheme="majorBidi" w:eastAsiaTheme="majorEastAsia" w:hAnsiTheme="majorHAns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val="true"/>
      <w:keepLines/>
      <w:spacing w:before="40" w:after="0"/>
      <w:outlineLvl w:val="3"/>
    </w:pPr>
    <w:rPr>
      <w:rFonts w:ascii="Arial" w:hAnsi="Arial" w:eastAsia="" w:cs="" w:asciiTheme="majorHAnsi" w:cstheme="majorBidi" w:eastAsiaTheme="majorEastAsia" w:hAnsiTheme="majorHAns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val="true"/>
      <w:keepLines/>
      <w:spacing w:before="40" w:after="0"/>
      <w:outlineLvl w:val="4"/>
    </w:pPr>
    <w:rPr>
      <w:rFonts w:ascii="Arial" w:hAnsi="Arial" w:eastAsia="" w:cs="" w:asciiTheme="majorHAnsi" w:cstheme="majorBidi" w:eastAsiaTheme="majorEastAsia" w:hAnsiTheme="majorHAnsi"/>
      <w:color w:val="381212" w:themeColor="accent1" w:themeShade="bf"/>
    </w:rPr>
  </w:style>
  <w:style w:type="paragraph" w:styleId="Heading6">
    <w:name w:val="Heading 6"/>
    <w:basedOn w:val="Normal"/>
    <w:next w:val="Normal"/>
    <w:link w:val="Heading6Char"/>
    <w:uiPriority w:val="9"/>
    <w:semiHidden/>
    <w:unhideWhenUsed/>
    <w:qFormat/>
    <w:rsid w:val="00572222"/>
    <w:pPr>
      <w:keepNext w:val="true"/>
      <w:keepLines/>
      <w:spacing w:before="40" w:after="0"/>
      <w:outlineLvl w:val="5"/>
    </w:pPr>
    <w:rPr>
      <w:rFonts w:ascii="Arial" w:hAnsi="Arial" w:eastAsia="" w:cs="" w:asciiTheme="majorHAnsi" w:cstheme="majorBidi" w:eastAsiaTheme="majorEastAsia" w:hAnsiTheme="majorHAnsi"/>
      <w:color w:val="250C0C" w:themeColor="accent1" w:themeShade="7f"/>
    </w:rPr>
  </w:style>
  <w:style w:type="paragraph" w:styleId="Heading7">
    <w:name w:val="Heading 7"/>
    <w:basedOn w:val="Normal"/>
    <w:next w:val="Normal"/>
    <w:link w:val="Heading7Char"/>
    <w:uiPriority w:val="9"/>
    <w:semiHidden/>
    <w:unhideWhenUsed/>
    <w:qFormat/>
    <w:rsid w:val="00572222"/>
    <w:pPr>
      <w:keepNext w:val="true"/>
      <w:keepLines/>
      <w:spacing w:before="40" w:after="0"/>
      <w:outlineLvl w:val="6"/>
    </w:pPr>
    <w:rPr>
      <w:rFonts w:ascii="Arial" w:hAnsi="Arial" w:eastAsia="" w:cs="" w:asciiTheme="majorHAnsi" w:cstheme="majorBidi" w:eastAsiaTheme="majorEastAsia" w:hAnsiTheme="majorHAns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val="true"/>
      <w:keepLines/>
      <w:spacing w:before="40" w:after="0"/>
      <w:outlineLvl w:val="7"/>
    </w:pPr>
    <w:rPr>
      <w:rFonts w:ascii="Arial" w:hAnsi="Arial" w:eastAsia="" w:cs="" w:asciiTheme="majorHAnsi" w:cstheme="majorBidi" w:eastAsiaTheme="majorEastAsia" w:hAnsiTheme="majorHAns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val="true"/>
      <w:keepLines/>
      <w:spacing w:before="40" w:after="0"/>
      <w:outlineLvl w:val="8"/>
    </w:pPr>
    <w:rPr>
      <w:rFonts w:ascii="Arial" w:hAnsi="Arial" w:eastAsia="" w:cs="" w:asciiTheme="majorHAnsi" w:cstheme="majorBidi" w:eastAsiaTheme="majorEastAsia" w:hAnsiTheme="majorHAnsi"/>
      <w:i/>
      <w:iCs/>
      <w:color w:val="272727" w:themeColor="text1" w:themeTint="d8"/>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54e0d"/>
    <w:rPr>
      <w:color w:val="auto"/>
    </w:rPr>
  </w:style>
  <w:style w:type="character" w:styleId="FooterChar" w:customStyle="1">
    <w:name w:val="Footer Char"/>
    <w:basedOn w:val="DefaultParagraphFont"/>
    <w:link w:val="Footer"/>
    <w:uiPriority w:val="99"/>
    <w:semiHidden/>
    <w:qFormat/>
    <w:rsid w:val="00254e0d"/>
    <w:rPr>
      <w:rFonts w:ascii="Arial" w:hAnsi="Arial" w:asciiTheme="majorHAnsi" w:hAnsiTheme="majorHAnsi"/>
      <w:color w:val="B38600" w:themeColor="accent2" w:themeShade="80"/>
    </w:rPr>
  </w:style>
  <w:style w:type="character" w:styleId="PlaceholderText">
    <w:name w:val="Placeholder Text"/>
    <w:basedOn w:val="DefaultParagraphFont"/>
    <w:uiPriority w:val="99"/>
    <w:semiHidden/>
    <w:qFormat/>
    <w:rsid w:val="00912a0a"/>
    <w:rPr>
      <w:color w:val="BFBFBF" w:themeColor="accent5" w:themeShade="bf"/>
      <w:sz w:val="22"/>
    </w:rPr>
  </w:style>
  <w:style w:type="character" w:styleId="DateChar" w:customStyle="1">
    <w:name w:val="Date Char"/>
    <w:basedOn w:val="DefaultParagraphFont"/>
    <w:link w:val="Date"/>
    <w:uiPriority w:val="4"/>
    <w:qFormat/>
    <w:rsid w:val="00616566"/>
    <w:rPr>
      <w:color w:val="auto"/>
    </w:rPr>
  </w:style>
  <w:style w:type="character" w:styleId="ClosingChar" w:customStyle="1">
    <w:name w:val="Closing Char"/>
    <w:basedOn w:val="DefaultParagraphFont"/>
    <w:link w:val="Closing"/>
    <w:uiPriority w:val="6"/>
    <w:qFormat/>
    <w:rsid w:val="00254e0d"/>
    <w:rPr>
      <w:color w:val="auto"/>
    </w:rPr>
  </w:style>
  <w:style w:type="character" w:styleId="Heading1Char" w:customStyle="1">
    <w:name w:val="Heading 1 Char"/>
    <w:basedOn w:val="DefaultParagraphFont"/>
    <w:link w:val="Heading1"/>
    <w:uiPriority w:val="9"/>
    <w:semiHidden/>
    <w:qFormat/>
    <w:rsid w:val="00254e0d"/>
    <w:rPr>
      <w:rFonts w:ascii="Arial" w:hAnsi="Arial" w:eastAsia="" w:cs="" w:asciiTheme="majorHAnsi" w:cstheme="majorBidi" w:eastAsiaTheme="majorEastAsia" w:hAnsiTheme="majorHAnsi"/>
      <w:b/>
      <w:bCs/>
      <w:color w:val="B38600" w:themeColor="accent2" w:themeShade="80"/>
      <w:sz w:val="28"/>
      <w:szCs w:val="28"/>
    </w:rPr>
  </w:style>
  <w:style w:type="character" w:styleId="Heading2Char" w:customStyle="1">
    <w:name w:val="Heading 2 Char"/>
    <w:basedOn w:val="DefaultParagraphFont"/>
    <w:link w:val="Heading2"/>
    <w:uiPriority w:val="9"/>
    <w:semiHidden/>
    <w:qFormat/>
    <w:rsid w:val="00254e0d"/>
    <w:rPr>
      <w:rFonts w:ascii="Arial" w:hAnsi="Arial" w:eastAsia="" w:cs="" w:asciiTheme="majorHAnsi" w:cstheme="majorBidi" w:eastAsiaTheme="majorEastAsia" w:hAnsiTheme="majorHAnsi"/>
      <w:b/>
      <w:bCs/>
      <w:color w:val="262626" w:themeColor="text1" w:themeTint="d9"/>
      <w:sz w:val="26"/>
      <w:szCs w:val="26"/>
    </w:rPr>
  </w:style>
  <w:style w:type="character" w:styleId="BalloonTextChar" w:customStyle="1">
    <w:name w:val="Balloon Text Char"/>
    <w:basedOn w:val="DefaultParagraphFont"/>
    <w:link w:val="BalloonText"/>
    <w:uiPriority w:val="99"/>
    <w:semiHidden/>
    <w:qFormat/>
    <w:rsid w:val="00572222"/>
    <w:rPr>
      <w:rFonts w:ascii="Segoe UI" w:hAnsi="Segoe UI" w:cs="Segoe UI"/>
      <w:kern w:val="2"/>
      <w:sz w:val="22"/>
      <w:szCs w:val="18"/>
      <w14:ligatures w14:val="standardContextual"/>
      <w14:numForm w14:val="oldStyle"/>
      <w14:numSpacing w14:val="proportional"/>
      <w14:cntxtAlts/>
    </w:rPr>
  </w:style>
  <w:style w:type="character" w:styleId="BodyTextChar" w:customStyle="1">
    <w:name w:val="Body Text Char"/>
    <w:basedOn w:val="DefaultParagraphFont"/>
    <w:link w:val="BodyText"/>
    <w:uiPriority w:val="99"/>
    <w:semiHidden/>
    <w:qFormat/>
    <w:rsid w:val="00572222"/>
    <w:rPr>
      <w:kern w:val="2"/>
      <w:sz w:val="22"/>
      <w14:ligatures w14:val="standardContextual"/>
      <w14:numForm w14:val="oldStyle"/>
      <w14:numSpacing w14:val="proportional"/>
      <w14:cntxtAlts/>
    </w:rPr>
  </w:style>
  <w:style w:type="character" w:styleId="BodyText2Char" w:customStyle="1">
    <w:name w:val="Body Text 2 Char"/>
    <w:basedOn w:val="DefaultParagraphFont"/>
    <w:link w:val="BodyText2"/>
    <w:uiPriority w:val="99"/>
    <w:semiHidden/>
    <w:qFormat/>
    <w:rsid w:val="00572222"/>
    <w:rPr>
      <w:kern w:val="2"/>
      <w:sz w:val="22"/>
      <w14:ligatures w14:val="standardContextual"/>
      <w14:numForm w14:val="oldStyle"/>
      <w14:numSpacing w14:val="proportional"/>
      <w14:cntxtAlts/>
    </w:rPr>
  </w:style>
  <w:style w:type="character" w:styleId="BodyText3Char" w:customStyle="1">
    <w:name w:val="Body Text 3 Char"/>
    <w:basedOn w:val="DefaultParagraphFont"/>
    <w:link w:val="BodyText3"/>
    <w:uiPriority w:val="99"/>
    <w:semiHidden/>
    <w:qFormat/>
    <w:rsid w:val="00572222"/>
    <w:rPr>
      <w:kern w:val="2"/>
      <w:sz w:val="22"/>
      <w:szCs w:val="16"/>
      <w14:ligatures w14:val="standardContextual"/>
      <w14:numForm w14:val="oldStyle"/>
      <w14:numSpacing w14:val="proportional"/>
      <w14:cntxtAlts/>
    </w:rPr>
  </w:style>
  <w:style w:type="character" w:styleId="BodyTextFirstIndentChar" w:customStyle="1">
    <w:name w:val="Body Text First Indent Char"/>
    <w:basedOn w:val="BodyTextChar"/>
    <w:link w:val="BodyTextFirstIndent"/>
    <w:uiPriority w:val="99"/>
    <w:semiHidden/>
    <w:qFormat/>
    <w:rsid w:val="00572222"/>
    <w:rPr>
      <w:kern w:val="2"/>
      <w:sz w:val="22"/>
      <w14:ligatures w14:val="standardContextual"/>
      <w14:numForm w14:val="oldStyle"/>
      <w14:numSpacing w14:val="proportional"/>
      <w14:cntxtAlts/>
    </w:rPr>
  </w:style>
  <w:style w:type="character" w:styleId="BodyTextIndentChar" w:customStyle="1">
    <w:name w:val="Body Text Indent Char"/>
    <w:basedOn w:val="DefaultParagraphFont"/>
    <w:link w:val="BodyTextIndent"/>
    <w:uiPriority w:val="99"/>
    <w:semiHidden/>
    <w:qFormat/>
    <w:rsid w:val="00572222"/>
    <w:rPr>
      <w:kern w:val="2"/>
      <w:sz w:val="22"/>
      <w14:ligatures w14:val="standardContextual"/>
      <w14:numForm w14:val="oldStyle"/>
      <w14:numSpacing w14:val="proportional"/>
      <w14:cntxtAlts/>
    </w:rPr>
  </w:style>
  <w:style w:type="character" w:styleId="BodyTextFirstIndent2Char" w:customStyle="1">
    <w:name w:val="Body Text First Indent 2 Char"/>
    <w:basedOn w:val="BodyTextIndentChar"/>
    <w:link w:val="BodyTextFirstIndent2"/>
    <w:uiPriority w:val="99"/>
    <w:semiHidden/>
    <w:qFormat/>
    <w:rsid w:val="00572222"/>
    <w:rPr>
      <w:kern w:val="2"/>
      <w:sz w:val="22"/>
      <w14:ligatures w14:val="standardContextual"/>
      <w14:numForm w14:val="oldStyle"/>
      <w14:numSpacing w14:val="proportional"/>
      <w14:cntxtAlts/>
    </w:rPr>
  </w:style>
  <w:style w:type="character" w:styleId="BodyTextIndent2Char" w:customStyle="1">
    <w:name w:val="Body Text Indent 2 Char"/>
    <w:basedOn w:val="DefaultParagraphFont"/>
    <w:link w:val="BodyTextIndent2"/>
    <w:uiPriority w:val="99"/>
    <w:semiHidden/>
    <w:qFormat/>
    <w:rsid w:val="00572222"/>
    <w:rPr>
      <w:kern w:val="2"/>
      <w:sz w:val="22"/>
      <w14:ligatures w14:val="standardContextual"/>
      <w14:numForm w14:val="oldStyle"/>
      <w14:numSpacing w14:val="proportional"/>
      <w14:cntxtAlts/>
    </w:rPr>
  </w:style>
  <w:style w:type="character" w:styleId="BodyTextIndent3Char" w:customStyle="1">
    <w:name w:val="Body Text Indent 3 Char"/>
    <w:basedOn w:val="DefaultParagraphFont"/>
    <w:link w:val="BodyTextIndent3"/>
    <w:uiPriority w:val="99"/>
    <w:semiHidden/>
    <w:qFormat/>
    <w:rsid w:val="00572222"/>
    <w:rPr>
      <w:kern w:val="2"/>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character" w:styleId="Annotationreference">
    <w:name w:val="annotation reference"/>
    <w:basedOn w:val="DefaultParagraphFont"/>
    <w:uiPriority w:val="99"/>
    <w:semiHidden/>
    <w:unhideWhenUsed/>
    <w:qFormat/>
    <w:rsid w:val="00572222"/>
    <w:rPr>
      <w:sz w:val="22"/>
      <w:szCs w:val="16"/>
    </w:rPr>
  </w:style>
  <w:style w:type="character" w:styleId="CommentTextChar" w:customStyle="1">
    <w:name w:val="Comment Text Char"/>
    <w:basedOn w:val="DefaultParagraphFont"/>
    <w:link w:val="CommentText"/>
    <w:uiPriority w:val="99"/>
    <w:semiHidden/>
    <w:qFormat/>
    <w:rsid w:val="00572222"/>
    <w:rPr>
      <w:kern w:val="2"/>
      <w:sz w:val="22"/>
      <w14:ligatures w14:val="standardContextual"/>
      <w14:numForm w14:val="oldStyle"/>
      <w14:numSpacing w14:val="proportional"/>
      <w14:cntxtAlts/>
    </w:rPr>
  </w:style>
  <w:style w:type="character" w:styleId="CommentSubjectChar" w:customStyle="1">
    <w:name w:val="Comment Subject Char"/>
    <w:basedOn w:val="CommentTextChar"/>
    <w:link w:val="CommentSubject"/>
    <w:uiPriority w:val="99"/>
    <w:semiHidden/>
    <w:qFormat/>
    <w:rsid w:val="00572222"/>
    <w:rPr>
      <w:b/>
      <w:bCs/>
      <w:kern w:val="2"/>
      <w:sz w:val="22"/>
      <w14:ligatures w14:val="standardContextual"/>
      <w14:numForm w14:val="oldStyle"/>
      <w14:numSpacing w14:val="proportional"/>
      <w14:cntxtAlts/>
    </w:rPr>
  </w:style>
  <w:style w:type="character" w:styleId="DocumentMapChar" w:customStyle="1">
    <w:name w:val="Document Map Char"/>
    <w:basedOn w:val="DefaultParagraphFont"/>
    <w:link w:val="DocumentMap"/>
    <w:uiPriority w:val="99"/>
    <w:semiHidden/>
    <w:qFormat/>
    <w:rsid w:val="00572222"/>
    <w:rPr>
      <w:rFonts w:ascii="Segoe UI" w:hAnsi="Segoe UI" w:cs="Segoe UI"/>
      <w:kern w:val="2"/>
      <w:sz w:val="22"/>
      <w:szCs w:val="16"/>
      <w14:ligatures w14:val="standardContextual"/>
      <w14:numForm w14:val="oldStyle"/>
      <w14:numSpacing w14:val="proportional"/>
      <w14:cntxtAlts/>
    </w:rPr>
  </w:style>
  <w:style w:type="character" w:styleId="EmailSignatureChar" w:customStyle="1">
    <w:name w:val="E-mail Signature Char"/>
    <w:basedOn w:val="DefaultParagraphFont"/>
    <w:link w:val="E-mailSignature"/>
    <w:uiPriority w:val="99"/>
    <w:semiHidden/>
    <w:qFormat/>
    <w:rsid w:val="00572222"/>
    <w:rPr>
      <w:kern w:val="2"/>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Characters">
    <w:name w:val="Endnote Characters"/>
    <w:basedOn w:val="DefaultParagraphFont"/>
    <w:uiPriority w:val="99"/>
    <w:semiHidden/>
    <w:unhideWhenUsed/>
    <w:qFormat/>
    <w:rsid w:val="00572222"/>
    <w:rPr>
      <w:sz w:val="22"/>
      <w:vertAlign w:val="superscript"/>
    </w:rPr>
  </w:style>
  <w:style w:type="character" w:styleId="EndnoteAnchor">
    <w:name w:val="Endnote Anchor"/>
    <w:rPr>
      <w:sz w:val="22"/>
      <w:vertAlign w:val="superscript"/>
    </w:rPr>
  </w:style>
  <w:style w:type="character" w:styleId="EndnoteTextChar" w:customStyle="1">
    <w:name w:val="Endnote Text Char"/>
    <w:basedOn w:val="DefaultParagraphFont"/>
    <w:link w:val="EndnoteText"/>
    <w:uiPriority w:val="99"/>
    <w:semiHidden/>
    <w:qFormat/>
    <w:rsid w:val="00572222"/>
    <w:rPr>
      <w:kern w:val="2"/>
      <w:sz w:val="22"/>
      <w14:ligatures w14:val="standardContextual"/>
      <w14:numForm w14:val="oldStyle"/>
      <w14:numSpacing w14:val="proportional"/>
      <w14:cntxtAlts/>
    </w:rPr>
  </w:style>
  <w:style w:type="character" w:styleId="VisitedInternetLink">
    <w:name w:val="FollowedHyperlink"/>
    <w:basedOn w:val="DefaultParagraphFont"/>
    <w:uiPriority w:val="99"/>
    <w:semiHidden/>
    <w:unhideWhenUsed/>
    <w:rsid w:val="000f51ec"/>
    <w:rPr>
      <w:color w:val="B38600" w:themeColor="accent2" w:themeShade="80"/>
      <w:sz w:val="22"/>
      <w:u w:val="single"/>
    </w:rPr>
  </w:style>
  <w:style w:type="character" w:styleId="FootnoteCharacters">
    <w:name w:val="Footnote Characters"/>
    <w:basedOn w:val="DefaultParagraphFont"/>
    <w:uiPriority w:val="99"/>
    <w:semiHidden/>
    <w:unhideWhenUsed/>
    <w:qFormat/>
    <w:rsid w:val="00572222"/>
    <w:rPr>
      <w:sz w:val="22"/>
      <w:vertAlign w:val="superscript"/>
    </w:rPr>
  </w:style>
  <w:style w:type="character" w:styleId="FootnoteAnchor">
    <w:name w:val="Footnote Anchor"/>
    <w:rPr>
      <w:sz w:val="22"/>
      <w:vertAlign w:val="superscript"/>
    </w:rPr>
  </w:style>
  <w:style w:type="character" w:styleId="FootnoteTextChar" w:customStyle="1">
    <w:name w:val="Footnote Text Char"/>
    <w:basedOn w:val="DefaultParagraphFont"/>
    <w:link w:val="FootnoteText"/>
    <w:uiPriority w:val="99"/>
    <w:semiHidden/>
    <w:qFormat/>
    <w:rsid w:val="00572222"/>
    <w:rPr>
      <w:kern w:val="2"/>
      <w:sz w:val="22"/>
      <w14:ligatures w14:val="standardContextual"/>
      <w14:numForm w14:val="oldStyle"/>
      <w14:numSpacing w14:val="proportional"/>
      <w14:cntxtAlts/>
    </w:rPr>
  </w:style>
  <w:style w:type="character" w:styleId="Heading3Char" w:customStyle="1">
    <w:name w:val="Heading 3 Char"/>
    <w:basedOn w:val="DefaultParagraphFont"/>
    <w:link w:val="Heading3"/>
    <w:uiPriority w:val="9"/>
    <w:semiHidden/>
    <w:qFormat/>
    <w:rsid w:val="00572222"/>
    <w:rPr>
      <w:rFonts w:ascii="Arial" w:hAnsi="Arial" w:eastAsia="" w:cs="" w:asciiTheme="majorHAnsi" w:cstheme="majorBidi" w:eastAsiaTheme="majorEastAsia" w:hAnsiTheme="majorHAnsi"/>
      <w:color w:val="250C0C" w:themeColor="accent1" w:themeShade="7f"/>
      <w:kern w:val="2"/>
      <w:sz w:val="24"/>
      <w:szCs w:val="24"/>
      <w14:ligatures w14:val="standardContextual"/>
      <w14:numForm w14:val="oldStyle"/>
      <w14:numSpacing w14:val="proportional"/>
      <w14:cntxtAlts/>
    </w:rPr>
  </w:style>
  <w:style w:type="character" w:styleId="Heading4Char" w:customStyle="1">
    <w:name w:val="Heading 4 Char"/>
    <w:basedOn w:val="DefaultParagraphFont"/>
    <w:link w:val="Heading4"/>
    <w:uiPriority w:val="9"/>
    <w:semiHidden/>
    <w:qFormat/>
    <w:rsid w:val="00572222"/>
    <w:rPr>
      <w:rFonts w:ascii="Arial" w:hAnsi="Arial" w:eastAsia="" w:cs="" w:asciiTheme="majorHAnsi" w:cstheme="majorBidi" w:eastAsiaTheme="majorEastAsia" w:hAnsiTheme="majorHAnsi"/>
      <w:i/>
      <w:iCs/>
      <w:color w:val="381212" w:themeColor="accent1" w:themeShade="bf"/>
      <w:kern w:val="2"/>
      <w:sz w:val="22"/>
      <w14:ligatures w14:val="standardContextual"/>
      <w14:numForm w14:val="oldStyle"/>
      <w14:numSpacing w14:val="proportional"/>
      <w14:cntxtAlts/>
    </w:rPr>
  </w:style>
  <w:style w:type="character" w:styleId="Heading5Char" w:customStyle="1">
    <w:name w:val="Heading 5 Char"/>
    <w:basedOn w:val="DefaultParagraphFont"/>
    <w:link w:val="Heading5"/>
    <w:uiPriority w:val="9"/>
    <w:semiHidden/>
    <w:qFormat/>
    <w:rsid w:val="00572222"/>
    <w:rPr>
      <w:rFonts w:ascii="Arial" w:hAnsi="Arial" w:eastAsia="" w:cs="" w:asciiTheme="majorHAnsi" w:cstheme="majorBidi" w:eastAsiaTheme="majorEastAsia" w:hAnsiTheme="majorHAnsi"/>
      <w:color w:val="381212" w:themeColor="accent1" w:themeShade="bf"/>
      <w:kern w:val="2"/>
      <w:sz w:val="22"/>
      <w14:ligatures w14:val="standardContextual"/>
      <w14:numForm w14:val="oldStyle"/>
      <w14:numSpacing w14:val="proportional"/>
      <w14:cntxtAlts/>
    </w:rPr>
  </w:style>
  <w:style w:type="character" w:styleId="Heading6Char" w:customStyle="1">
    <w:name w:val="Heading 6 Char"/>
    <w:basedOn w:val="DefaultParagraphFont"/>
    <w:link w:val="Heading6"/>
    <w:uiPriority w:val="9"/>
    <w:semiHidden/>
    <w:qFormat/>
    <w:rsid w:val="00572222"/>
    <w:rPr>
      <w:rFonts w:ascii="Arial" w:hAnsi="Arial" w:eastAsia="" w:cs="" w:asciiTheme="majorHAnsi" w:cstheme="majorBidi" w:eastAsiaTheme="majorEastAsia" w:hAnsiTheme="majorHAnsi"/>
      <w:color w:val="250C0C" w:themeColor="accent1" w:themeShade="7f"/>
      <w:kern w:val="2"/>
      <w:sz w:val="22"/>
      <w14:ligatures w14:val="standardContextual"/>
      <w14:numForm w14:val="oldStyle"/>
      <w14:numSpacing w14:val="proportional"/>
      <w14:cntxtAlts/>
    </w:rPr>
  </w:style>
  <w:style w:type="character" w:styleId="Heading7Char" w:customStyle="1">
    <w:name w:val="Heading 7 Char"/>
    <w:basedOn w:val="DefaultParagraphFont"/>
    <w:link w:val="Heading7"/>
    <w:uiPriority w:val="9"/>
    <w:semiHidden/>
    <w:qFormat/>
    <w:rsid w:val="00572222"/>
    <w:rPr>
      <w:rFonts w:ascii="Arial" w:hAnsi="Arial" w:eastAsia="" w:cs="" w:asciiTheme="majorHAnsi" w:cstheme="majorBidi" w:eastAsiaTheme="majorEastAsia" w:hAnsiTheme="majorHAnsi"/>
      <w:i/>
      <w:iCs/>
      <w:color w:val="250C0C" w:themeColor="accent1" w:themeShade="7f"/>
      <w:kern w:val="2"/>
      <w:sz w:val="22"/>
      <w14:ligatures w14:val="standardContextual"/>
      <w14:numForm w14:val="oldStyle"/>
      <w14:numSpacing w14:val="proportional"/>
      <w14:cntxtAlts/>
    </w:rPr>
  </w:style>
  <w:style w:type="character" w:styleId="Heading8Char" w:customStyle="1">
    <w:name w:val="Heading 8 Char"/>
    <w:basedOn w:val="DefaultParagraphFont"/>
    <w:link w:val="Heading8"/>
    <w:uiPriority w:val="9"/>
    <w:semiHidden/>
    <w:qFormat/>
    <w:rsid w:val="00572222"/>
    <w:rPr>
      <w:rFonts w:ascii="Arial" w:hAnsi="Arial" w:eastAsia="" w:cs="" w:asciiTheme="majorHAnsi" w:cstheme="majorBidi" w:eastAsiaTheme="majorEastAsia" w:hAnsiTheme="majorHAnsi"/>
      <w:color w:val="272727" w:themeColor="text1" w:themeTint="d8"/>
      <w:kern w:val="2"/>
      <w:sz w:val="22"/>
      <w:szCs w:val="21"/>
      <w14:ligatures w14:val="standardContextual"/>
      <w14:numForm w14:val="oldStyle"/>
      <w14:numSpacing w14:val="proportional"/>
      <w14:cntxtAlts/>
    </w:rPr>
  </w:style>
  <w:style w:type="character" w:styleId="Heading9Char" w:customStyle="1">
    <w:name w:val="Heading 9 Char"/>
    <w:basedOn w:val="DefaultParagraphFont"/>
    <w:link w:val="Heading9"/>
    <w:uiPriority w:val="9"/>
    <w:semiHidden/>
    <w:qFormat/>
    <w:rsid w:val="00572222"/>
    <w:rPr>
      <w:rFonts w:ascii="Arial" w:hAnsi="Arial" w:eastAsia="" w:cs="" w:asciiTheme="majorHAnsi" w:cstheme="majorBidi" w:eastAsiaTheme="majorEastAsia" w:hAnsiTheme="majorHAnsi"/>
      <w:i/>
      <w:iCs/>
      <w:color w:val="272727" w:themeColor="text1" w:themeTint="d8"/>
      <w:kern w:val="2"/>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qFormat/>
    <w:rsid w:val="00572222"/>
    <w:rPr>
      <w:sz w:val="22"/>
    </w:rPr>
  </w:style>
  <w:style w:type="character" w:styleId="HTMLAddressChar" w:customStyle="1">
    <w:name w:val="HTML Address Char"/>
    <w:basedOn w:val="DefaultParagraphFont"/>
    <w:link w:val="HTMLAddress"/>
    <w:uiPriority w:val="99"/>
    <w:semiHidden/>
    <w:qFormat/>
    <w:rsid w:val="00572222"/>
    <w:rPr>
      <w:i/>
      <w:iCs/>
      <w:kern w:val="2"/>
      <w:sz w:val="22"/>
      <w14:ligatures w14:val="standardContextual"/>
      <w14:numForm w14:val="oldStyle"/>
      <w14:numSpacing w14:val="proportional"/>
      <w14:cntxtAlts/>
    </w:rPr>
  </w:style>
  <w:style w:type="character" w:styleId="HTMLCite">
    <w:name w:val="HTML Cite"/>
    <w:basedOn w:val="DefaultParagraphFont"/>
    <w:uiPriority w:val="99"/>
    <w:semiHidden/>
    <w:unhideWhenUsed/>
    <w:qFormat/>
    <w:rsid w:val="00572222"/>
    <w:rPr>
      <w:i/>
      <w:iCs/>
      <w:sz w:val="22"/>
    </w:rPr>
  </w:style>
  <w:style w:type="character" w:styleId="HTMLCode">
    <w:name w:val="HTML Code"/>
    <w:basedOn w:val="DefaultParagraphFont"/>
    <w:uiPriority w:val="99"/>
    <w:semiHidden/>
    <w:unhideWhenUsed/>
    <w:qFormat/>
    <w:rsid w:val="00572222"/>
    <w:rPr>
      <w:rFonts w:ascii="Consolas" w:hAnsi="Consolas"/>
      <w:sz w:val="22"/>
      <w:szCs w:val="20"/>
    </w:rPr>
  </w:style>
  <w:style w:type="character" w:styleId="HTMLDefinition">
    <w:name w:val="HTML Definition"/>
    <w:basedOn w:val="DefaultParagraphFont"/>
    <w:uiPriority w:val="99"/>
    <w:semiHidden/>
    <w:unhideWhenUsed/>
    <w:qFormat/>
    <w:rsid w:val="00572222"/>
    <w:rPr>
      <w:i/>
      <w:iCs/>
      <w:sz w:val="22"/>
    </w:rPr>
  </w:style>
  <w:style w:type="character" w:styleId="HTMLKeyboard">
    <w:name w:val="HTML Keyboard"/>
    <w:basedOn w:val="DefaultParagraphFont"/>
    <w:uiPriority w:val="99"/>
    <w:semiHidden/>
    <w:unhideWhenUsed/>
    <w:qFormat/>
    <w:rsid w:val="00572222"/>
    <w:rPr>
      <w:rFonts w:ascii="Consolas" w:hAnsi="Consolas"/>
      <w:sz w:val="22"/>
      <w:szCs w:val="20"/>
    </w:rPr>
  </w:style>
  <w:style w:type="character" w:styleId="HTMLPreformattedChar" w:customStyle="1">
    <w:name w:val="HTML Preformatted Char"/>
    <w:basedOn w:val="DefaultParagraphFont"/>
    <w:link w:val="HTMLPreformatted"/>
    <w:uiPriority w:val="99"/>
    <w:semiHidden/>
    <w:qFormat/>
    <w:rsid w:val="00572222"/>
    <w:rPr>
      <w:rFonts w:ascii="Consolas" w:hAnsi="Consolas"/>
      <w:kern w:val="2"/>
      <w:sz w:val="22"/>
      <w14:ligatures w14:val="standardContextual"/>
      <w14:numForm w14:val="oldStyle"/>
      <w14:numSpacing w14:val="proportional"/>
      <w14:cntxtAlts/>
    </w:rPr>
  </w:style>
  <w:style w:type="character" w:styleId="HTMLSample">
    <w:name w:val="HTML Sample"/>
    <w:basedOn w:val="DefaultParagraphFont"/>
    <w:uiPriority w:val="99"/>
    <w:semiHidden/>
    <w:unhideWhenUsed/>
    <w:qFormat/>
    <w:rsid w:val="00572222"/>
    <w:rPr>
      <w:rFonts w:ascii="Consolas" w:hAnsi="Consolas"/>
      <w:sz w:val="24"/>
      <w:szCs w:val="24"/>
    </w:rPr>
  </w:style>
  <w:style w:type="character" w:styleId="HTMLTypewriter">
    <w:name w:val="HTML Typewriter"/>
    <w:basedOn w:val="DefaultParagraphFont"/>
    <w:uiPriority w:val="99"/>
    <w:semiHidden/>
    <w:unhideWhenUsed/>
    <w:qFormat/>
    <w:rsid w:val="00572222"/>
    <w:rPr>
      <w:rFonts w:ascii="Consolas" w:hAnsi="Consolas"/>
      <w:sz w:val="22"/>
      <w:szCs w:val="20"/>
    </w:rPr>
  </w:style>
  <w:style w:type="character" w:styleId="HTMLVariable">
    <w:name w:val="HTML Variable"/>
    <w:basedOn w:val="DefaultParagraphFont"/>
    <w:uiPriority w:val="99"/>
    <w:semiHidden/>
    <w:unhideWhenUsed/>
    <w:qFormat/>
    <w:rsid w:val="00572222"/>
    <w:rPr>
      <w:i/>
      <w:iCs/>
      <w:sz w:val="22"/>
    </w:rPr>
  </w:style>
  <w:style w:type="character" w:styleId="InternetLink">
    <w:name w:val="Hyperlink"/>
    <w:basedOn w:val="DefaultParagraphFont"/>
    <w:uiPriority w:val="99"/>
    <w:unhideWhenUsed/>
    <w:rsid w:val="000f51ec"/>
    <w:rPr>
      <w:color w:val="1D1C1C" w:themeColor="accent4" w:themeShade="80"/>
      <w:sz w:val="22"/>
      <w:u w:val="single"/>
    </w:rPr>
  </w:style>
  <w:style w:type="character" w:styleId="IntenseEmphasis">
    <w:name w:val="Intense Emphasis"/>
    <w:basedOn w:val="DefaultParagraphFont"/>
    <w:uiPriority w:val="21"/>
    <w:semiHidden/>
    <w:qFormat/>
    <w:rsid w:val="000f51ec"/>
    <w:rPr>
      <w:i/>
      <w:iCs/>
      <w:color w:val="381212" w:themeColor="accent1" w:themeShade="bf"/>
      <w:sz w:val="22"/>
    </w:rPr>
  </w:style>
  <w:style w:type="character" w:styleId="IntenseQuoteChar" w:customStyle="1">
    <w:name w:val="Intense Quote Char"/>
    <w:basedOn w:val="DefaultParagraphFont"/>
    <w:link w:val="IntenseQuote"/>
    <w:uiPriority w:val="30"/>
    <w:semiHidden/>
    <w:qFormat/>
    <w:rsid w:val="000f51ec"/>
    <w:rPr>
      <w:i/>
      <w:iCs/>
      <w:color w:val="381212" w:themeColor="accent1" w:themeShade="bf"/>
    </w:rPr>
  </w:style>
  <w:style w:type="character" w:styleId="IntenseReference">
    <w:name w:val="Intense Reference"/>
    <w:basedOn w:val="DefaultParagraphFont"/>
    <w:uiPriority w:val="32"/>
    <w:semiHidden/>
    <w:qFormat/>
    <w:rsid w:val="000f51ec"/>
    <w:rPr>
      <w:b/>
      <w:bCs/>
      <w:smallCaps/>
      <w:color w:val="381212" w:themeColor="accent1" w:themeShade="bf"/>
      <w:spacing w:val="5"/>
      <w:sz w:val="22"/>
    </w:rPr>
  </w:style>
  <w:style w:type="character" w:styleId="Linenumber">
    <w:name w:val="line number"/>
    <w:basedOn w:val="DefaultParagraphFont"/>
    <w:uiPriority w:val="99"/>
    <w:semiHidden/>
    <w:unhideWhenUsed/>
    <w:qFormat/>
    <w:rsid w:val="00572222"/>
    <w:rPr>
      <w:sz w:val="22"/>
    </w:rPr>
  </w:style>
  <w:style w:type="character" w:styleId="MacroTextChar" w:customStyle="1">
    <w:name w:val="Macro Text Char"/>
    <w:basedOn w:val="DefaultParagraphFont"/>
    <w:link w:val="MacroText"/>
    <w:uiPriority w:val="99"/>
    <w:semiHidden/>
    <w:qFormat/>
    <w:rsid w:val="00572222"/>
    <w:rPr>
      <w:rFonts w:ascii="Consolas" w:hAnsi="Consolas"/>
      <w:kern w:val="2"/>
      <w:sz w:val="22"/>
      <w14:ligatures w14:val="standardContextual"/>
      <w14:numForm w14:val="oldStyle"/>
      <w14:numSpacing w14:val="proportional"/>
      <w14:cntxtAlts/>
    </w:rPr>
  </w:style>
  <w:style w:type="character" w:styleId="MessageHeaderChar" w:customStyle="1">
    <w:name w:val="Message Header Char"/>
    <w:basedOn w:val="DefaultParagraphFont"/>
    <w:link w:val="MessageHeader"/>
    <w:uiPriority w:val="99"/>
    <w:semiHidden/>
    <w:qFormat/>
    <w:rsid w:val="00572222"/>
    <w:rPr>
      <w:rFonts w:ascii="Arial" w:hAnsi="Arial" w:eastAsia="" w:cs="" w:asciiTheme="majorHAnsi" w:cstheme="majorBidi" w:eastAsiaTheme="majorEastAsia" w:hAnsiTheme="majorHAnsi"/>
      <w:kern w:val="2"/>
      <w:sz w:val="24"/>
      <w:szCs w:val="24"/>
      <w:shd w:fill="CCCCCC" w:val="clear"/>
      <w14:ligatures w14:val="standardContextual"/>
      <w14:numForm w14:val="oldStyle"/>
      <w14:numSpacing w14:val="proportional"/>
      <w14:cntxtAlts/>
    </w:rPr>
  </w:style>
  <w:style w:type="character" w:styleId="NoteHeadingChar" w:customStyle="1">
    <w:name w:val="Note Heading Char"/>
    <w:basedOn w:val="DefaultParagraphFont"/>
    <w:link w:val="NoteHeading"/>
    <w:uiPriority w:val="99"/>
    <w:semiHidden/>
    <w:qFormat/>
    <w:rsid w:val="00572222"/>
    <w:rPr>
      <w:kern w:val="2"/>
      <w:sz w:val="22"/>
      <w14:ligatures w14:val="standardContextual"/>
      <w14:numForm w14:val="oldStyle"/>
      <w14:numSpacing w14:val="proportional"/>
      <w14:cntxtAlts/>
    </w:rPr>
  </w:style>
  <w:style w:type="character" w:styleId="Pagenumber">
    <w:name w:val="page number"/>
    <w:basedOn w:val="DefaultParagraphFont"/>
    <w:uiPriority w:val="99"/>
    <w:semiHidden/>
    <w:unhideWhenUsed/>
    <w:qFormat/>
    <w:rsid w:val="00572222"/>
    <w:rPr>
      <w:sz w:val="22"/>
    </w:rPr>
  </w:style>
  <w:style w:type="character" w:styleId="PlainTextChar" w:customStyle="1">
    <w:name w:val="Plain Text Char"/>
    <w:basedOn w:val="DefaultParagraphFont"/>
    <w:link w:val="PlainText"/>
    <w:uiPriority w:val="99"/>
    <w:semiHidden/>
    <w:qFormat/>
    <w:rsid w:val="00572222"/>
    <w:rPr>
      <w:rFonts w:ascii="Consolas" w:hAnsi="Consolas"/>
      <w:kern w:val="2"/>
      <w:sz w:val="22"/>
      <w:szCs w:val="21"/>
      <w14:ligatures w14:val="standardContextual"/>
      <w14:numForm w14:val="oldStyle"/>
      <w14:numSpacing w14:val="proportional"/>
      <w14:cntxtAlts/>
    </w:rPr>
  </w:style>
  <w:style w:type="character" w:styleId="QuoteChar" w:customStyle="1">
    <w:name w:val="Quote Char"/>
    <w:basedOn w:val="DefaultParagraphFont"/>
    <w:link w:val="Quote"/>
    <w:uiPriority w:val="29"/>
    <w:semiHidden/>
    <w:qFormat/>
    <w:rsid w:val="00572222"/>
    <w:rPr>
      <w:i/>
      <w:iCs/>
      <w:color w:val="404040" w:themeColor="text1" w:themeTint="bf"/>
      <w:kern w:val="2"/>
      <w:sz w:val="22"/>
      <w14:ligatures w14:val="standardContextual"/>
      <w14:numForm w14:val="oldStyle"/>
      <w14:numSpacing w14:val="proportional"/>
      <w14:cntxtAlts/>
    </w:rPr>
  </w:style>
  <w:style w:type="character" w:styleId="SalutationChar" w:customStyle="1">
    <w:name w:val="Salutation Char"/>
    <w:basedOn w:val="DefaultParagraphFont"/>
    <w:link w:val="Salutation"/>
    <w:uiPriority w:val="5"/>
    <w:qFormat/>
    <w:rsid w:val="00752fc4"/>
    <w:rPr/>
  </w:style>
  <w:style w:type="character" w:styleId="SignatureChar" w:customStyle="1">
    <w:name w:val="Signature Char"/>
    <w:basedOn w:val="DefaultParagraphFont"/>
    <w:link w:val="Signature"/>
    <w:uiPriority w:val="7"/>
    <w:qFormat/>
    <w:rsid w:val="00254e0d"/>
    <w:rPr>
      <w:color w:val="auto"/>
    </w:rPr>
  </w:style>
  <w:style w:type="character" w:styleId="Strong">
    <w:name w:val="Strong"/>
    <w:basedOn w:val="DefaultParagraphFont"/>
    <w:uiPriority w:val="19"/>
    <w:semiHidden/>
    <w:qFormat/>
    <w:rsid w:val="00572222"/>
    <w:rPr>
      <w:b/>
      <w:bCs/>
      <w:sz w:val="22"/>
    </w:rPr>
  </w:style>
  <w:style w:type="character" w:styleId="SubtitleChar" w:customStyle="1">
    <w:name w:val="Subtitle Char"/>
    <w:basedOn w:val="DefaultParagraphFont"/>
    <w:link w:val="Subtitle"/>
    <w:uiPriority w:val="11"/>
    <w:semiHidden/>
    <w:qFormat/>
    <w:rsid w:val="00572222"/>
    <w:rPr>
      <w:rFonts w:eastAsia="" w:eastAsiaTheme="minorEastAsia"/>
      <w:color w:val="5A5A5A" w:themeColor="text1" w:themeTint="a5"/>
      <w:spacing w:val="15"/>
      <w:kern w:val="2"/>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character" w:styleId="TitleChar" w:customStyle="1">
    <w:name w:val="Title Char"/>
    <w:basedOn w:val="DefaultParagraphFont"/>
    <w:link w:val="Title"/>
    <w:uiPriority w:val="10"/>
    <w:qFormat/>
    <w:rsid w:val="00572222"/>
    <w:rPr>
      <w:rFonts w:ascii="Arial" w:hAnsi="Arial" w:eastAsia="" w:cs="" w:asciiTheme="majorHAnsi" w:cstheme="majorBidi" w:eastAsiaTheme="majorEastAsia" w:hAnsiTheme="majorHAnsi"/>
      <w:color w:val="auto"/>
      <w:spacing w:val="-10"/>
      <w:kern w:val="2"/>
      <w:sz w:val="56"/>
      <w:szCs w:val="56"/>
      <w14:ligatures w14:val="standardContextual"/>
      <w14:numForm w14:val="oldStyle"/>
      <w14:numSpacing w14:val="proportional"/>
      <w14:cntxtAlt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572222"/>
    <w:pPr>
      <w:spacing w:before="0" w:after="120"/>
    </w:pPr>
    <w:rPr/>
  </w:style>
  <w:style w:type="paragraph" w:styleId="List">
    <w:name w:val="List"/>
    <w:basedOn w:val="Normal"/>
    <w:uiPriority w:val="99"/>
    <w:semiHidden/>
    <w:unhideWhenUsed/>
    <w:rsid w:val="00572222"/>
    <w:pPr>
      <w:spacing w:before="0" w:after="300"/>
      <w:ind w:left="360" w:hanging="360"/>
      <w:contextualSpacing/>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rsid w:val="00b63133"/>
    <w:pPr>
      <w:spacing w:lineRule="auto" w:line="240" w:before="0" w:after="0"/>
    </w:pPr>
    <w:rPr/>
  </w:style>
  <w:style w:type="paragraph" w:styleId="Footer">
    <w:name w:val="Footer"/>
    <w:basedOn w:val="Normal"/>
    <w:link w:val="FooterChar"/>
    <w:uiPriority w:val="99"/>
    <w:semiHidden/>
    <w:rsid w:val="00bc0f0a"/>
    <w:pPr>
      <w:spacing w:lineRule="auto" w:line="240" w:before="0" w:after="0"/>
      <w:ind w:left="-720" w:right="-720" w:hanging="0"/>
      <w:jc w:val="center"/>
    </w:pPr>
    <w:rPr>
      <w:rFonts w:ascii="Arial" w:hAnsi="Arial" w:asciiTheme="majorHAnsi" w:hAnsiTheme="majorHAnsi"/>
      <w:color w:val="B38600" w:themeColor="accent2" w:themeShade="80"/>
    </w:rPr>
  </w:style>
  <w:style w:type="paragraph" w:styleId="ContactInfo" w:customStyle="1">
    <w:name w:val="Contact Info"/>
    <w:basedOn w:val="Normal"/>
    <w:uiPriority w:val="3"/>
    <w:qFormat/>
    <w:rsid w:val="008c2737"/>
    <w:pPr>
      <w:spacing w:before="0" w:after="0"/>
      <w:jc w:val="right"/>
    </w:pPr>
    <w:rPr>
      <w:sz w:val="20"/>
      <w:szCs w:val="18"/>
    </w:rPr>
  </w:style>
  <w:style w:type="paragraph" w:styleId="Date">
    <w:name w:val="Date"/>
    <w:basedOn w:val="Normal"/>
    <w:next w:val="ComplimentaryClose"/>
    <w:link w:val="DateChar"/>
    <w:uiPriority w:val="4"/>
    <w:unhideWhenUsed/>
    <w:qFormat/>
    <w:rsid w:val="00616566"/>
    <w:pPr>
      <w:spacing w:before="960" w:after="960"/>
    </w:pPr>
    <w:rPr/>
  </w:style>
  <w:style w:type="paragraph" w:styleId="Closing">
    <w:name w:val="Closing"/>
    <w:basedOn w:val="Normal"/>
    <w:next w:val="Signature"/>
    <w:link w:val="ClosingChar"/>
    <w:uiPriority w:val="6"/>
    <w:unhideWhenUsed/>
    <w:qFormat/>
    <w:rsid w:val="00254e0d"/>
    <w:pPr>
      <w:spacing w:lineRule="auto" w:line="240" w:before="0" w:after="960"/>
    </w:pPr>
    <w:rPr/>
  </w:style>
  <w:style w:type="paragraph" w:styleId="BalloonText">
    <w:name w:val="Balloon Text"/>
    <w:basedOn w:val="Normal"/>
    <w:link w:val="BalloonTextChar"/>
    <w:uiPriority w:val="99"/>
    <w:semiHidden/>
    <w:unhideWhenUsed/>
    <w:qFormat/>
    <w:rsid w:val="00572222"/>
    <w:pPr>
      <w:spacing w:lineRule="auto" w:line="240" w:before="0" w:after="0"/>
    </w:pPr>
    <w:rPr>
      <w:rFonts w:ascii="Segoe UI" w:hAnsi="Segoe UI" w:cs="Segoe UI"/>
      <w:szCs w:val="18"/>
    </w:rPr>
  </w:style>
  <w:style w:type="paragraph" w:styleId="Bibliography">
    <w:name w:val="Bibliography"/>
    <w:basedOn w:val="Normal"/>
    <w:next w:val="Normal"/>
    <w:uiPriority w:val="37"/>
    <w:semiHidden/>
    <w:unhideWhenUsed/>
    <w:qFormat/>
    <w:rsid w:val="00572222"/>
    <w:pPr/>
    <w:rPr/>
  </w:style>
  <w:style w:type="paragraph" w:styleId="BlockText">
    <w:name w:val="Block Text"/>
    <w:basedOn w:val="Normal"/>
    <w:uiPriority w:val="99"/>
    <w:semiHidden/>
    <w:unhideWhenUsed/>
    <w:qFormat/>
    <w:rsid w:val="000f51ec"/>
    <w:pPr>
      <w:pBdr>
        <w:top w:val="single" w:sz="2" w:space="10" w:color="4B1919"/>
        <w:left w:val="single" w:sz="2" w:space="10" w:color="4B1919"/>
        <w:bottom w:val="single" w:sz="2" w:space="10" w:color="4B1919"/>
        <w:right w:val="single" w:sz="2" w:space="10" w:color="4B1919"/>
      </w:pBdr>
      <w:ind w:left="1152" w:right="1152" w:hanging="0"/>
    </w:pPr>
    <w:rPr>
      <w:rFonts w:eastAsia="" w:eastAsiaTheme="minorEastAsia"/>
      <w:i/>
      <w:iCs/>
      <w:color w:val="381212" w:themeColor="accent1" w:themeShade="bf"/>
    </w:rPr>
  </w:style>
  <w:style w:type="paragraph" w:styleId="BodyText2">
    <w:name w:val="Body Text 2"/>
    <w:basedOn w:val="Normal"/>
    <w:link w:val="BodyText2Char"/>
    <w:uiPriority w:val="99"/>
    <w:semiHidden/>
    <w:unhideWhenUsed/>
    <w:qFormat/>
    <w:rsid w:val="00572222"/>
    <w:pPr>
      <w:spacing w:lineRule="auto" w:line="480" w:before="0" w:after="120"/>
    </w:pPr>
    <w:rPr/>
  </w:style>
  <w:style w:type="paragraph" w:styleId="BodyText3">
    <w:name w:val="Body Text 3"/>
    <w:basedOn w:val="Normal"/>
    <w:link w:val="BodyText3Char"/>
    <w:uiPriority w:val="99"/>
    <w:semiHidden/>
    <w:unhideWhenUsed/>
    <w:qFormat/>
    <w:rsid w:val="00572222"/>
    <w:pPr>
      <w:spacing w:before="0" w:after="120"/>
    </w:pPr>
    <w:rPr>
      <w:szCs w:val="16"/>
    </w:rPr>
  </w:style>
  <w:style w:type="paragraph" w:styleId="BodyTextIndent">
    <w:name w:val="Body Text Indent"/>
    <w:basedOn w:val="TextBody"/>
    <w:link w:val="BodyTextFirstIndentChar"/>
    <w:uiPriority w:val="99"/>
    <w:semiHidden/>
    <w:unhideWhenUsed/>
    <w:qFormat/>
    <w:rsid w:val="00572222"/>
    <w:pPr>
      <w:spacing w:before="0" w:after="300"/>
      <w:ind w:firstLine="360"/>
    </w:pPr>
    <w:rPr/>
  </w:style>
  <w:style w:type="paragraph" w:styleId="TextBodyIndent">
    <w:name w:val="Body Text Indent"/>
    <w:basedOn w:val="Normal"/>
    <w:link w:val="BodyTextIndentChar"/>
    <w:uiPriority w:val="99"/>
    <w:semiHidden/>
    <w:unhideWhenUsed/>
    <w:rsid w:val="00572222"/>
    <w:pPr>
      <w:spacing w:before="0" w:after="120"/>
      <w:ind w:left="360" w:hanging="0"/>
    </w:pPr>
    <w:rPr/>
  </w:style>
  <w:style w:type="paragraph" w:styleId="BodyTextFirstIndent2">
    <w:name w:val="Body Text First Indent 2"/>
    <w:basedOn w:val="TextBodyIndent"/>
    <w:link w:val="BodyTextFirstIndent2Char"/>
    <w:uiPriority w:val="99"/>
    <w:semiHidden/>
    <w:unhideWhenUsed/>
    <w:qFormat/>
    <w:rsid w:val="00572222"/>
    <w:pPr>
      <w:spacing w:before="0" w:after="300"/>
      <w:ind w:left="360" w:firstLine="360"/>
    </w:pPr>
    <w:rPr/>
  </w:style>
  <w:style w:type="paragraph" w:styleId="BodyTextIndent2">
    <w:name w:val="Body Text Indent 2"/>
    <w:basedOn w:val="Normal"/>
    <w:link w:val="BodyTextIndent2Char"/>
    <w:uiPriority w:val="99"/>
    <w:semiHidden/>
    <w:unhideWhenUsed/>
    <w:qFormat/>
    <w:rsid w:val="00572222"/>
    <w:pPr>
      <w:spacing w:lineRule="auto" w:line="480" w:before="0" w:after="120"/>
      <w:ind w:left="360" w:hanging="0"/>
    </w:pPr>
    <w:rPr/>
  </w:style>
  <w:style w:type="paragraph" w:styleId="BodyTextIndent3">
    <w:name w:val="Body Text Indent 3"/>
    <w:basedOn w:val="Normal"/>
    <w:link w:val="BodyTextIndent3Char"/>
    <w:uiPriority w:val="99"/>
    <w:semiHidden/>
    <w:unhideWhenUsed/>
    <w:qFormat/>
    <w:rsid w:val="00572222"/>
    <w:pPr>
      <w:spacing w:before="0" w:after="120"/>
      <w:ind w:left="360" w:hanging="0"/>
    </w:pPr>
    <w:rPr>
      <w:szCs w:val="16"/>
    </w:rPr>
  </w:style>
  <w:style w:type="paragraph" w:styleId="Caption1">
    <w:name w:val="caption"/>
    <w:basedOn w:val="Normal"/>
    <w:next w:val="Normal"/>
    <w:uiPriority w:val="35"/>
    <w:semiHidden/>
    <w:unhideWhenUsed/>
    <w:qFormat/>
    <w:rsid w:val="00572222"/>
    <w:pPr>
      <w:spacing w:lineRule="auto" w:line="240" w:before="0" w:after="200"/>
    </w:pPr>
    <w:rPr>
      <w:i/>
      <w:iCs/>
      <w:color w:val="000000" w:themeColor="text2"/>
      <w:szCs w:val="18"/>
    </w:rPr>
  </w:style>
  <w:style w:type="paragraph" w:styleId="Annotationtext">
    <w:name w:val="annotation text"/>
    <w:basedOn w:val="Normal"/>
    <w:link w:val="CommentTextChar"/>
    <w:uiPriority w:val="99"/>
    <w:semiHidden/>
    <w:unhideWhenUsed/>
    <w:qFormat/>
    <w:rsid w:val="00572222"/>
    <w:pPr>
      <w:spacing w:lineRule="auto" w:line="240"/>
    </w:pPr>
    <w:rPr/>
  </w:style>
  <w:style w:type="paragraph" w:styleId="Annotationsubject">
    <w:name w:val="annotation subject"/>
    <w:basedOn w:val="Annotationtext"/>
    <w:next w:val="Annotationtext"/>
    <w:link w:val="CommentSubjectChar"/>
    <w:uiPriority w:val="99"/>
    <w:semiHidden/>
    <w:unhideWhenUsed/>
    <w:qFormat/>
    <w:rsid w:val="00572222"/>
    <w:pPr/>
    <w:rPr>
      <w:b/>
      <w:bCs/>
    </w:rPr>
  </w:style>
  <w:style w:type="paragraph" w:styleId="DocumentMap">
    <w:name w:val="Document Map"/>
    <w:basedOn w:val="Normal"/>
    <w:link w:val="DocumentMapChar"/>
    <w:uiPriority w:val="99"/>
    <w:semiHidden/>
    <w:unhideWhenUsed/>
    <w:qFormat/>
    <w:rsid w:val="00572222"/>
    <w:pPr>
      <w:spacing w:lineRule="auto" w:line="240" w:before="0" w:after="0"/>
    </w:pPr>
    <w:rPr>
      <w:rFonts w:ascii="Segoe UI" w:hAnsi="Segoe UI" w:cs="Segoe UI"/>
      <w:szCs w:val="16"/>
    </w:rPr>
  </w:style>
  <w:style w:type="paragraph" w:styleId="EmailSignature">
    <w:name w:val="E-mail Signature"/>
    <w:basedOn w:val="Normal"/>
    <w:link w:val="E-mailSignatureChar"/>
    <w:uiPriority w:val="99"/>
    <w:semiHidden/>
    <w:unhideWhenUsed/>
    <w:qFormat/>
    <w:rsid w:val="00572222"/>
    <w:pPr>
      <w:spacing w:lineRule="auto" w:line="240" w:before="0" w:after="0"/>
    </w:pPr>
    <w:rPr/>
  </w:style>
  <w:style w:type="paragraph" w:styleId="Endnote">
    <w:name w:val="Endnote Text"/>
    <w:basedOn w:val="Normal"/>
    <w:link w:val="EndnoteTextChar"/>
    <w:uiPriority w:val="99"/>
    <w:semiHidden/>
    <w:unhideWhenUsed/>
    <w:rsid w:val="00572222"/>
    <w:pPr>
      <w:spacing w:lineRule="auto" w:line="240" w:before="0" w:after="0"/>
    </w:pPr>
    <w:rPr/>
  </w:style>
  <w:style w:type="paragraph" w:styleId="Envelopeaddress">
    <w:name w:val="envelope address"/>
    <w:basedOn w:val="Normal"/>
    <w:uiPriority w:val="99"/>
    <w:semiHidden/>
    <w:unhideWhenUsed/>
    <w:qFormat/>
    <w:rsid w:val="00572222"/>
    <w:pPr>
      <w:spacing w:lineRule="auto" w:line="240" w:before="0" w:after="0"/>
      <w:ind w:left="2880" w:hanging="0"/>
    </w:pPr>
    <w:rPr>
      <w:rFonts w:ascii="Arial" w:hAnsi="Arial" w:eastAsia="" w:cs="" w:asciiTheme="majorHAnsi" w:cstheme="majorBidi" w:eastAsiaTheme="majorEastAsia" w:hAnsiTheme="majorHAnsi"/>
      <w:sz w:val="24"/>
      <w:szCs w:val="24"/>
    </w:rPr>
  </w:style>
  <w:style w:type="paragraph" w:styleId="Envelopereturn">
    <w:name w:val="envelope return"/>
    <w:basedOn w:val="Normal"/>
    <w:uiPriority w:val="99"/>
    <w:semiHidden/>
    <w:unhideWhenUsed/>
    <w:qFormat/>
    <w:rsid w:val="00572222"/>
    <w:pPr>
      <w:spacing w:lineRule="auto" w:line="240" w:before="0" w:after="0"/>
    </w:pPr>
    <w:rPr>
      <w:rFonts w:ascii="Arial" w:hAnsi="Arial" w:eastAsia="" w:cs="" w:asciiTheme="majorHAnsi" w:cstheme="majorBidi" w:eastAsiaTheme="majorEastAsia" w:hAnsiTheme="majorHAnsi"/>
    </w:rPr>
  </w:style>
  <w:style w:type="paragraph" w:styleId="Footnote">
    <w:name w:val="Footnote Text"/>
    <w:basedOn w:val="Normal"/>
    <w:link w:val="FootnoteTextChar"/>
    <w:uiPriority w:val="99"/>
    <w:semiHidden/>
    <w:unhideWhenUsed/>
    <w:rsid w:val="00572222"/>
    <w:pPr>
      <w:spacing w:lineRule="auto" w:line="240" w:before="0" w:after="0"/>
    </w:pPr>
    <w:rPr/>
  </w:style>
  <w:style w:type="paragraph" w:styleId="HTMLAddress">
    <w:name w:val="HTML Address"/>
    <w:basedOn w:val="Normal"/>
    <w:link w:val="HTMLAddressChar"/>
    <w:uiPriority w:val="99"/>
    <w:semiHidden/>
    <w:unhideWhenUsed/>
    <w:qFormat/>
    <w:rsid w:val="00572222"/>
    <w:pPr>
      <w:spacing w:lineRule="auto" w:line="240" w:before="0" w:after="0"/>
    </w:pPr>
    <w:rPr>
      <w:i/>
      <w:iCs/>
    </w:rPr>
  </w:style>
  <w:style w:type="paragraph" w:styleId="HTMLPreformatted">
    <w:name w:val="HTML Preformatted"/>
    <w:basedOn w:val="Normal"/>
    <w:link w:val="HTMLPreformattedChar"/>
    <w:uiPriority w:val="99"/>
    <w:semiHidden/>
    <w:unhideWhenUsed/>
    <w:qFormat/>
    <w:rsid w:val="00572222"/>
    <w:pPr>
      <w:spacing w:lineRule="auto" w:line="240" w:before="0" w:after="0"/>
    </w:pPr>
    <w:rPr>
      <w:rFonts w:ascii="Consolas" w:hAnsi="Consolas"/>
    </w:rPr>
  </w:style>
  <w:style w:type="paragraph" w:styleId="Index1">
    <w:name w:val="index 1"/>
    <w:basedOn w:val="Normal"/>
    <w:next w:val="Normal"/>
    <w:autoRedefine/>
    <w:uiPriority w:val="99"/>
    <w:semiHidden/>
    <w:unhideWhenUsed/>
    <w:qFormat/>
    <w:rsid w:val="00572222"/>
    <w:pPr>
      <w:spacing w:lineRule="auto" w:line="240" w:before="0" w:after="0"/>
      <w:ind w:left="200" w:hanging="200"/>
    </w:pPr>
    <w:rPr/>
  </w:style>
  <w:style w:type="paragraph" w:styleId="Index2">
    <w:name w:val="index 2"/>
    <w:basedOn w:val="Normal"/>
    <w:next w:val="Normal"/>
    <w:autoRedefine/>
    <w:uiPriority w:val="99"/>
    <w:semiHidden/>
    <w:unhideWhenUsed/>
    <w:qFormat/>
    <w:rsid w:val="00572222"/>
    <w:pPr>
      <w:spacing w:lineRule="auto" w:line="240" w:before="0" w:after="0"/>
      <w:ind w:left="400" w:hanging="200"/>
    </w:pPr>
    <w:rPr/>
  </w:style>
  <w:style w:type="paragraph" w:styleId="Index3">
    <w:name w:val="index 3"/>
    <w:basedOn w:val="Normal"/>
    <w:next w:val="Normal"/>
    <w:autoRedefine/>
    <w:uiPriority w:val="99"/>
    <w:semiHidden/>
    <w:unhideWhenUsed/>
    <w:qFormat/>
    <w:rsid w:val="00572222"/>
    <w:pPr>
      <w:spacing w:lineRule="auto" w:line="240" w:before="0" w:after="0"/>
      <w:ind w:left="600" w:hanging="200"/>
    </w:pPr>
    <w:rPr/>
  </w:style>
  <w:style w:type="paragraph" w:styleId="Index4">
    <w:name w:val="index 4"/>
    <w:basedOn w:val="Normal"/>
    <w:next w:val="Normal"/>
    <w:autoRedefine/>
    <w:uiPriority w:val="99"/>
    <w:semiHidden/>
    <w:unhideWhenUsed/>
    <w:qFormat/>
    <w:rsid w:val="00572222"/>
    <w:pPr>
      <w:spacing w:lineRule="auto" w:line="240" w:before="0" w:after="0"/>
      <w:ind w:left="800" w:hanging="200"/>
    </w:pPr>
    <w:rPr/>
  </w:style>
  <w:style w:type="paragraph" w:styleId="Index5">
    <w:name w:val="index 5"/>
    <w:basedOn w:val="Normal"/>
    <w:next w:val="Normal"/>
    <w:autoRedefine/>
    <w:uiPriority w:val="99"/>
    <w:semiHidden/>
    <w:unhideWhenUsed/>
    <w:qFormat/>
    <w:rsid w:val="00572222"/>
    <w:pPr>
      <w:spacing w:lineRule="auto" w:line="240" w:before="0" w:after="0"/>
      <w:ind w:left="1000" w:hanging="200"/>
    </w:pPr>
    <w:rPr/>
  </w:style>
  <w:style w:type="paragraph" w:styleId="Index6">
    <w:name w:val="index 6"/>
    <w:basedOn w:val="Normal"/>
    <w:next w:val="Normal"/>
    <w:autoRedefine/>
    <w:uiPriority w:val="99"/>
    <w:semiHidden/>
    <w:unhideWhenUsed/>
    <w:qFormat/>
    <w:rsid w:val="00572222"/>
    <w:pPr>
      <w:spacing w:lineRule="auto" w:line="240" w:before="0" w:after="0"/>
      <w:ind w:left="1200" w:hanging="200"/>
    </w:pPr>
    <w:rPr/>
  </w:style>
  <w:style w:type="paragraph" w:styleId="Index7">
    <w:name w:val="index 7"/>
    <w:basedOn w:val="Normal"/>
    <w:next w:val="Normal"/>
    <w:autoRedefine/>
    <w:uiPriority w:val="99"/>
    <w:semiHidden/>
    <w:unhideWhenUsed/>
    <w:qFormat/>
    <w:rsid w:val="00572222"/>
    <w:pPr>
      <w:spacing w:lineRule="auto" w:line="240" w:before="0" w:after="0"/>
      <w:ind w:left="1400" w:hanging="200"/>
    </w:pPr>
    <w:rPr/>
  </w:style>
  <w:style w:type="paragraph" w:styleId="Index8">
    <w:name w:val="index 8"/>
    <w:basedOn w:val="Normal"/>
    <w:next w:val="Normal"/>
    <w:autoRedefine/>
    <w:uiPriority w:val="99"/>
    <w:semiHidden/>
    <w:unhideWhenUsed/>
    <w:qFormat/>
    <w:rsid w:val="00572222"/>
    <w:pPr>
      <w:spacing w:lineRule="auto" w:line="240" w:before="0" w:after="0"/>
      <w:ind w:left="1600" w:hanging="200"/>
    </w:pPr>
    <w:rPr/>
  </w:style>
  <w:style w:type="paragraph" w:styleId="Index9">
    <w:name w:val="index 9"/>
    <w:basedOn w:val="Normal"/>
    <w:next w:val="Normal"/>
    <w:autoRedefine/>
    <w:uiPriority w:val="99"/>
    <w:semiHidden/>
    <w:unhideWhenUsed/>
    <w:qFormat/>
    <w:rsid w:val="00572222"/>
    <w:pPr>
      <w:spacing w:lineRule="auto" w:line="240" w:before="0" w:after="0"/>
      <w:ind w:left="1800" w:hanging="200"/>
    </w:pPr>
    <w:rPr/>
  </w:style>
  <w:style w:type="paragraph" w:styleId="Indexheading">
    <w:name w:val="index heading"/>
    <w:basedOn w:val="Normal"/>
    <w:next w:val="Index1"/>
    <w:uiPriority w:val="99"/>
    <w:semiHidden/>
    <w:unhideWhenUsed/>
    <w:qFormat/>
    <w:rsid w:val="00572222"/>
    <w:pPr/>
    <w:rPr>
      <w:rFonts w:ascii="Arial" w:hAnsi="Arial" w:eastAsia="" w:cs="" w:asciiTheme="majorHAnsi" w:cstheme="majorBidi" w:eastAsiaTheme="majorEastAsia" w:hAnsiTheme="majorHAnsi"/>
      <w:b/>
      <w:bCs/>
    </w:rPr>
  </w:style>
  <w:style w:type="paragraph" w:styleId="IntenseQuote">
    <w:name w:val="Intense Quote"/>
    <w:basedOn w:val="Normal"/>
    <w:next w:val="Normal"/>
    <w:link w:val="IntenseQuoteChar"/>
    <w:uiPriority w:val="30"/>
    <w:semiHidden/>
    <w:qFormat/>
    <w:rsid w:val="000f51ec"/>
    <w:pPr>
      <w:pBdr>
        <w:top w:val="single" w:sz="4" w:space="10" w:color="4B1919"/>
        <w:bottom w:val="single" w:sz="4" w:space="10" w:color="4B1919"/>
      </w:pBdr>
      <w:spacing w:before="360" w:after="360"/>
      <w:ind w:left="864" w:right="864" w:hanging="0"/>
      <w:jc w:val="center"/>
    </w:pPr>
    <w:rPr>
      <w:i/>
      <w:iCs/>
      <w:color w:val="381212" w:themeColor="accent1" w:themeShade="bf"/>
    </w:rPr>
  </w:style>
  <w:style w:type="paragraph" w:styleId="List2">
    <w:name w:val="List Bullet 3"/>
    <w:basedOn w:val="Normal"/>
    <w:uiPriority w:val="99"/>
    <w:semiHidden/>
    <w:unhideWhenUsed/>
    <w:rsid w:val="00572222"/>
    <w:pPr>
      <w:spacing w:before="0" w:after="300"/>
      <w:ind w:left="720" w:hanging="360"/>
      <w:contextualSpacing/>
    </w:pPr>
    <w:rPr/>
  </w:style>
  <w:style w:type="paragraph" w:styleId="List3">
    <w:name w:val="List Bullet 4"/>
    <w:basedOn w:val="Normal"/>
    <w:uiPriority w:val="99"/>
    <w:semiHidden/>
    <w:unhideWhenUsed/>
    <w:rsid w:val="00572222"/>
    <w:pPr>
      <w:spacing w:before="0" w:after="300"/>
      <w:ind w:left="1080" w:hanging="360"/>
      <w:contextualSpacing/>
    </w:pPr>
    <w:rPr/>
  </w:style>
  <w:style w:type="paragraph" w:styleId="List4">
    <w:name w:val="List Bullet 5"/>
    <w:basedOn w:val="Normal"/>
    <w:uiPriority w:val="99"/>
    <w:semiHidden/>
    <w:unhideWhenUsed/>
    <w:rsid w:val="00572222"/>
    <w:pPr>
      <w:spacing w:before="0" w:after="300"/>
      <w:ind w:left="1440" w:hanging="360"/>
      <w:contextualSpacing/>
    </w:pPr>
    <w:rPr/>
  </w:style>
  <w:style w:type="paragraph" w:styleId="List5">
    <w:name w:val="List Number"/>
    <w:basedOn w:val="Normal"/>
    <w:uiPriority w:val="99"/>
    <w:semiHidden/>
    <w:unhideWhenUsed/>
    <w:rsid w:val="00572222"/>
    <w:pPr>
      <w:spacing w:before="0" w:after="300"/>
      <w:ind w:left="1800" w:hanging="360"/>
      <w:contextualSpacing/>
    </w:pPr>
    <w:rPr/>
  </w:style>
  <w:style w:type="paragraph" w:styleId="ListBullet">
    <w:name w:val="List Bullet"/>
    <w:basedOn w:val="Normal"/>
    <w:uiPriority w:val="99"/>
    <w:semiHidden/>
    <w:unhideWhenUsed/>
    <w:qFormat/>
    <w:rsid w:val="00572222"/>
    <w:pPr>
      <w:numPr>
        <w:ilvl w:val="0"/>
        <w:numId w:val="1"/>
      </w:numPr>
      <w:spacing w:before="0" w:after="300"/>
      <w:contextualSpacing/>
    </w:pPr>
    <w:rPr/>
  </w:style>
  <w:style w:type="paragraph" w:styleId="ListBullet2">
    <w:name w:val="List Bullet 2"/>
    <w:basedOn w:val="Normal"/>
    <w:uiPriority w:val="99"/>
    <w:semiHidden/>
    <w:unhideWhenUsed/>
    <w:qFormat/>
    <w:rsid w:val="00572222"/>
    <w:pPr>
      <w:numPr>
        <w:ilvl w:val="0"/>
        <w:numId w:val="2"/>
      </w:numPr>
      <w:spacing w:before="0" w:after="300"/>
      <w:contextualSpacing/>
    </w:pPr>
    <w:rPr/>
  </w:style>
  <w:style w:type="paragraph" w:styleId="ListBullet3">
    <w:name w:val="List Bullet 3"/>
    <w:basedOn w:val="Normal"/>
    <w:uiPriority w:val="99"/>
    <w:semiHidden/>
    <w:unhideWhenUsed/>
    <w:qFormat/>
    <w:rsid w:val="00572222"/>
    <w:pPr>
      <w:numPr>
        <w:ilvl w:val="0"/>
        <w:numId w:val="3"/>
      </w:numPr>
      <w:spacing w:before="0" w:after="300"/>
      <w:contextualSpacing/>
    </w:pPr>
    <w:rPr/>
  </w:style>
  <w:style w:type="paragraph" w:styleId="ListBullet4">
    <w:name w:val="List Bullet 4"/>
    <w:basedOn w:val="Normal"/>
    <w:uiPriority w:val="99"/>
    <w:semiHidden/>
    <w:unhideWhenUsed/>
    <w:qFormat/>
    <w:rsid w:val="00572222"/>
    <w:pPr>
      <w:numPr>
        <w:ilvl w:val="0"/>
        <w:numId w:val="4"/>
      </w:numPr>
      <w:spacing w:before="0" w:after="300"/>
      <w:contextualSpacing/>
    </w:pPr>
    <w:rPr/>
  </w:style>
  <w:style w:type="paragraph" w:styleId="ListBullet5">
    <w:name w:val="List Bullet 5"/>
    <w:basedOn w:val="Normal"/>
    <w:uiPriority w:val="99"/>
    <w:semiHidden/>
    <w:unhideWhenUsed/>
    <w:qFormat/>
    <w:rsid w:val="00572222"/>
    <w:pPr>
      <w:numPr>
        <w:ilvl w:val="0"/>
        <w:numId w:val="5"/>
      </w:numPr>
      <w:spacing w:before="0" w:after="300"/>
      <w:contextualSpacing/>
    </w:pPr>
    <w:rPr/>
  </w:style>
  <w:style w:type="paragraph" w:styleId="ListContinue">
    <w:name w:val="List Continue"/>
    <w:basedOn w:val="Normal"/>
    <w:uiPriority w:val="99"/>
    <w:semiHidden/>
    <w:unhideWhenUsed/>
    <w:qFormat/>
    <w:rsid w:val="00572222"/>
    <w:pPr>
      <w:spacing w:before="0" w:after="120"/>
      <w:ind w:left="360" w:hanging="0"/>
      <w:contextualSpacing/>
    </w:pPr>
    <w:rPr/>
  </w:style>
  <w:style w:type="paragraph" w:styleId="ListContinue2">
    <w:name w:val="List Continue 2"/>
    <w:basedOn w:val="Normal"/>
    <w:uiPriority w:val="99"/>
    <w:semiHidden/>
    <w:unhideWhenUsed/>
    <w:qFormat/>
    <w:rsid w:val="00572222"/>
    <w:pPr>
      <w:spacing w:before="0" w:after="120"/>
      <w:ind w:left="720" w:hanging="0"/>
      <w:contextualSpacing/>
    </w:pPr>
    <w:rPr/>
  </w:style>
  <w:style w:type="paragraph" w:styleId="ListContinue3">
    <w:name w:val="List Continue 3"/>
    <w:basedOn w:val="Normal"/>
    <w:uiPriority w:val="99"/>
    <w:semiHidden/>
    <w:unhideWhenUsed/>
    <w:qFormat/>
    <w:rsid w:val="00572222"/>
    <w:pPr>
      <w:spacing w:before="0" w:after="120"/>
      <w:ind w:left="1080" w:hanging="0"/>
      <w:contextualSpacing/>
    </w:pPr>
    <w:rPr/>
  </w:style>
  <w:style w:type="paragraph" w:styleId="ListContinue4">
    <w:name w:val="List Continue 4"/>
    <w:basedOn w:val="Normal"/>
    <w:uiPriority w:val="99"/>
    <w:semiHidden/>
    <w:unhideWhenUsed/>
    <w:qFormat/>
    <w:rsid w:val="00572222"/>
    <w:pPr>
      <w:spacing w:before="0" w:after="120"/>
      <w:ind w:left="1440" w:hanging="0"/>
      <w:contextualSpacing/>
    </w:pPr>
    <w:rPr/>
  </w:style>
  <w:style w:type="paragraph" w:styleId="ListContinue5">
    <w:name w:val="List Continue 5"/>
    <w:basedOn w:val="Normal"/>
    <w:uiPriority w:val="99"/>
    <w:semiHidden/>
    <w:unhideWhenUsed/>
    <w:qFormat/>
    <w:rsid w:val="00572222"/>
    <w:pPr>
      <w:spacing w:before="0" w:after="120"/>
      <w:ind w:left="1800" w:hanging="0"/>
      <w:contextualSpacing/>
    </w:pPr>
    <w:rPr/>
  </w:style>
  <w:style w:type="paragraph" w:styleId="ListNumber">
    <w:name w:val="List Number"/>
    <w:basedOn w:val="Normal"/>
    <w:uiPriority w:val="99"/>
    <w:semiHidden/>
    <w:unhideWhenUsed/>
    <w:qFormat/>
    <w:rsid w:val="00572222"/>
    <w:pPr>
      <w:numPr>
        <w:ilvl w:val="0"/>
        <w:numId w:val="6"/>
      </w:numPr>
      <w:spacing w:before="0" w:after="300"/>
      <w:contextualSpacing/>
    </w:pPr>
    <w:rPr/>
  </w:style>
  <w:style w:type="paragraph" w:styleId="ListNumber2">
    <w:name w:val="List Number 2"/>
    <w:basedOn w:val="Normal"/>
    <w:uiPriority w:val="99"/>
    <w:semiHidden/>
    <w:unhideWhenUsed/>
    <w:qFormat/>
    <w:rsid w:val="00572222"/>
    <w:pPr>
      <w:numPr>
        <w:ilvl w:val="0"/>
        <w:numId w:val="7"/>
      </w:numPr>
      <w:spacing w:before="0" w:after="300"/>
      <w:contextualSpacing/>
    </w:pPr>
    <w:rPr/>
  </w:style>
  <w:style w:type="paragraph" w:styleId="ListNumber3">
    <w:name w:val="List Number 3"/>
    <w:basedOn w:val="Normal"/>
    <w:uiPriority w:val="99"/>
    <w:semiHidden/>
    <w:unhideWhenUsed/>
    <w:qFormat/>
    <w:rsid w:val="00572222"/>
    <w:pPr>
      <w:numPr>
        <w:ilvl w:val="0"/>
        <w:numId w:val="8"/>
      </w:numPr>
      <w:spacing w:before="0" w:after="300"/>
      <w:contextualSpacing/>
    </w:pPr>
    <w:rPr/>
  </w:style>
  <w:style w:type="paragraph" w:styleId="ListNumber4">
    <w:name w:val="List Number 4"/>
    <w:basedOn w:val="Normal"/>
    <w:uiPriority w:val="99"/>
    <w:semiHidden/>
    <w:unhideWhenUsed/>
    <w:qFormat/>
    <w:rsid w:val="00572222"/>
    <w:pPr>
      <w:numPr>
        <w:ilvl w:val="0"/>
        <w:numId w:val="9"/>
      </w:numPr>
      <w:spacing w:before="0" w:after="300"/>
      <w:contextualSpacing/>
    </w:pPr>
    <w:rPr/>
  </w:style>
  <w:style w:type="paragraph" w:styleId="ListNumber5">
    <w:name w:val="List Number 5"/>
    <w:basedOn w:val="Normal"/>
    <w:uiPriority w:val="99"/>
    <w:semiHidden/>
    <w:unhideWhenUsed/>
    <w:qFormat/>
    <w:rsid w:val="00572222"/>
    <w:pPr>
      <w:numPr>
        <w:ilvl w:val="0"/>
        <w:numId w:val="10"/>
      </w:numPr>
      <w:spacing w:before="0" w:after="300"/>
      <w:contextualSpacing/>
    </w:pPr>
    <w:rPr/>
  </w:style>
  <w:style w:type="paragraph" w:styleId="ListParagraph">
    <w:name w:val="List Paragraph"/>
    <w:basedOn w:val="Normal"/>
    <w:uiPriority w:val="34"/>
    <w:semiHidden/>
    <w:qFormat/>
    <w:rsid w:val="00572222"/>
    <w:pPr>
      <w:spacing w:before="0" w:after="300"/>
      <w:ind w:left="720" w:hanging="0"/>
      <w:contextualSpacing/>
    </w:pPr>
    <w:rPr/>
  </w:style>
  <w:style w:type="paragraph" w:styleId="Macro">
    <w:name w:val="macro"/>
    <w:link w:val="MacroTextChar"/>
    <w:uiPriority w:val="99"/>
    <w:semiHidden/>
    <w:unhideWhenUsed/>
    <w:qFormat/>
    <w:rsid w:val="00572222"/>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76" w:before="0" w:after="0"/>
      <w:jc w:val="left"/>
    </w:pPr>
    <w:rPr>
      <w:rFonts w:ascii="Consolas" w:hAnsi="Consolas" w:eastAsia="Arial" w:cs=""/>
      <w:color w:val="000000"/>
      <w:kern w:val="2"/>
      <w:sz w:val="22"/>
      <w:szCs w:val="22"/>
      <w:lang w:val="en-US" w:eastAsia="en-US" w:bidi="ar-SA"/>
      <w14:ligatures w14:val="standardContextual"/>
      <w14:numForm w14:val="oldStyle"/>
      <w14:numSpacing w14:val="proportional"/>
      <w14:cntxtAlts/>
    </w:rPr>
  </w:style>
  <w:style w:type="paragraph" w:styleId="MessageHeader">
    <w:name w:val="Message Header"/>
    <w:basedOn w:val="Normal"/>
    <w:link w:val="MessageHeaderChar"/>
    <w:uiPriority w:val="99"/>
    <w:semiHidden/>
    <w:unhideWhenUsed/>
    <w:qFormat/>
    <w:rsid w:val="00572222"/>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080" w:hanging="1080"/>
    </w:pPr>
    <w:rPr>
      <w:rFonts w:ascii="Arial" w:hAnsi="Arial" w:eastAsia="" w:cs="" w:asciiTheme="majorHAnsi" w:cstheme="majorBidi" w:eastAsiaTheme="majorEastAsia" w:hAnsiTheme="majorHAnsi"/>
      <w:sz w:val="24"/>
      <w:szCs w:val="24"/>
    </w:rPr>
  </w:style>
  <w:style w:type="paragraph" w:styleId="NoSpacing">
    <w:name w:val="No Spacing"/>
    <w:uiPriority w:val="1"/>
    <w:unhideWhenUsed/>
    <w:qFormat/>
    <w:rsid w:val="00572222"/>
    <w:pPr>
      <w:widowControl/>
      <w:bidi w:val="0"/>
      <w:spacing w:lineRule="auto" w:line="240" w:before="0" w:after="0"/>
      <w:jc w:val="left"/>
    </w:pPr>
    <w:rPr>
      <w:rFonts w:ascii="Arial" w:hAnsi="Arial" w:eastAsia="Arial" w:cs=""/>
      <w:color w:val="000000"/>
      <w:kern w:val="2"/>
      <w:sz w:val="22"/>
      <w:szCs w:val="22"/>
      <w:lang w:val="en-US" w:eastAsia="en-US" w:bidi="ar-SA"/>
      <w14:ligatures w14:val="standardContextual"/>
      <w14:numForm w14:val="oldStyle"/>
      <w14:numSpacing w14:val="proportional"/>
      <w14:cntxtAlts/>
    </w:rPr>
  </w:style>
  <w:style w:type="paragraph" w:styleId="NormalWeb">
    <w:name w:val="Normal (Web)"/>
    <w:basedOn w:val="Normal"/>
    <w:uiPriority w:val="99"/>
    <w:semiHidden/>
    <w:unhideWhenUsed/>
    <w:qFormat/>
    <w:rsid w:val="00572222"/>
    <w:pPr/>
    <w:rPr>
      <w:rFonts w:ascii="Times New Roman" w:hAnsi="Times New Roman" w:cs="Times New Roman"/>
      <w:sz w:val="24"/>
      <w:szCs w:val="24"/>
    </w:rPr>
  </w:style>
  <w:style w:type="paragraph" w:styleId="NormalIndent">
    <w:name w:val="Normal Indent"/>
    <w:basedOn w:val="Normal"/>
    <w:uiPriority w:val="99"/>
    <w:semiHidden/>
    <w:unhideWhenUsed/>
    <w:qFormat/>
    <w:rsid w:val="00572222"/>
    <w:pPr>
      <w:ind w:left="720" w:hanging="0"/>
    </w:pPr>
    <w:rPr/>
  </w:style>
  <w:style w:type="paragraph" w:styleId="NoteHeading">
    <w:name w:val="Note Heading"/>
    <w:basedOn w:val="Normal"/>
    <w:next w:val="Normal"/>
    <w:link w:val="NoteHeadingChar"/>
    <w:uiPriority w:val="99"/>
    <w:semiHidden/>
    <w:unhideWhenUsed/>
    <w:qFormat/>
    <w:rsid w:val="00572222"/>
    <w:pPr>
      <w:spacing w:lineRule="auto" w:line="240" w:before="0" w:after="0"/>
    </w:pPr>
    <w:rPr/>
  </w:style>
  <w:style w:type="paragraph" w:styleId="PlainText">
    <w:name w:val="Plain Text"/>
    <w:basedOn w:val="Normal"/>
    <w:link w:val="PlainTextChar"/>
    <w:uiPriority w:val="99"/>
    <w:semiHidden/>
    <w:unhideWhenUsed/>
    <w:qFormat/>
    <w:rsid w:val="00572222"/>
    <w:pPr>
      <w:spacing w:lineRule="auto" w:line="240" w:before="0" w:after="0"/>
    </w:pPr>
    <w:rPr>
      <w:rFonts w:ascii="Consolas" w:hAnsi="Consolas"/>
      <w:szCs w:val="21"/>
    </w:rPr>
  </w:style>
  <w:style w:type="paragraph" w:styleId="Quote">
    <w:name w:val="Quote"/>
    <w:basedOn w:val="Normal"/>
    <w:next w:val="Normal"/>
    <w:link w:val="QuoteChar"/>
    <w:uiPriority w:val="29"/>
    <w:semiHidden/>
    <w:qFormat/>
    <w:rsid w:val="00572222"/>
    <w:pPr>
      <w:spacing w:before="200" w:after="160"/>
      <w:ind w:left="864" w:right="864" w:hanging="0"/>
      <w:jc w:val="center"/>
    </w:pPr>
    <w:rPr>
      <w:i/>
      <w:iCs/>
      <w:color w:val="404040" w:themeColor="text1" w:themeTint="bf"/>
    </w:rPr>
  </w:style>
  <w:style w:type="paragraph" w:styleId="ComplimentaryClose">
    <w:name w:val="Salutation"/>
    <w:basedOn w:val="Normal"/>
    <w:next w:val="Normal"/>
    <w:link w:val="SalutationChar"/>
    <w:uiPriority w:val="5"/>
    <w:qFormat/>
    <w:rsid w:val="00572222"/>
    <w:pPr/>
    <w:rPr/>
  </w:style>
  <w:style w:type="paragraph" w:styleId="Signature">
    <w:name w:val="Signature"/>
    <w:basedOn w:val="Normal"/>
    <w:next w:val="Normal"/>
    <w:link w:val="SignatureChar"/>
    <w:uiPriority w:val="7"/>
    <w:qFormat/>
    <w:rsid w:val="00254e0d"/>
    <w:pPr>
      <w:spacing w:before="0" w:after="300"/>
      <w:contextualSpacing/>
    </w:pPr>
    <w:rPr/>
  </w:style>
  <w:style w:type="paragraph" w:styleId="Subtitle">
    <w:name w:val="Subtitle"/>
    <w:basedOn w:val="Normal"/>
    <w:next w:val="Normal"/>
    <w:link w:val="SubtitleChar"/>
    <w:uiPriority w:val="11"/>
    <w:semiHidden/>
    <w:unhideWhenUsed/>
    <w:qFormat/>
    <w:rsid w:val="00572222"/>
    <w:pPr>
      <w:spacing w:before="0" w:after="160"/>
    </w:pPr>
    <w:rPr>
      <w:rFonts w:eastAsia="" w:eastAsiaTheme="minorEastAsia"/>
      <w:color w:val="5A5A5A" w:themeColor="text1" w:themeTint="a5"/>
      <w:spacing w:val="15"/>
    </w:rPr>
  </w:style>
  <w:style w:type="paragraph" w:styleId="Tableofauthorities">
    <w:name w:val="table of authorities"/>
    <w:basedOn w:val="Normal"/>
    <w:next w:val="Normal"/>
    <w:uiPriority w:val="99"/>
    <w:semiHidden/>
    <w:unhideWhenUsed/>
    <w:qFormat/>
    <w:rsid w:val="00572222"/>
    <w:pPr>
      <w:spacing w:before="0" w:after="0"/>
      <w:ind w:left="220" w:hanging="220"/>
    </w:pPr>
    <w:rPr/>
  </w:style>
  <w:style w:type="paragraph" w:styleId="Tableoffigures">
    <w:name w:val="table of figures"/>
    <w:basedOn w:val="Normal"/>
    <w:next w:val="Normal"/>
    <w:uiPriority w:val="99"/>
    <w:semiHidden/>
    <w:unhideWhenUsed/>
    <w:qFormat/>
    <w:rsid w:val="00572222"/>
    <w:pPr>
      <w:spacing w:before="0" w:after="0"/>
    </w:pPr>
    <w:rPr/>
  </w:style>
  <w:style w:type="paragraph" w:styleId="Title">
    <w:name w:val="Title"/>
    <w:basedOn w:val="Normal"/>
    <w:next w:val="Normal"/>
    <w:link w:val="TitleChar"/>
    <w:uiPriority w:val="10"/>
    <w:qFormat/>
    <w:rsid w:val="00572222"/>
    <w:pPr>
      <w:spacing w:lineRule="auto" w:line="240" w:before="0" w:after="0"/>
      <w:contextualSpacing/>
    </w:pPr>
    <w:rPr>
      <w:rFonts w:ascii="Arial" w:hAnsi="Arial" w:eastAsia="" w:cs="" w:asciiTheme="majorHAnsi" w:cstheme="majorBidi" w:eastAsiaTheme="majorEastAsia" w:hAnsiTheme="majorHAnsi"/>
      <w:spacing w:val="-10"/>
      <w:kern w:val="2"/>
      <w:sz w:val="56"/>
      <w:szCs w:val="56"/>
    </w:rPr>
  </w:style>
  <w:style w:type="paragraph" w:styleId="Toaheading">
    <w:name w:val="toa heading"/>
    <w:basedOn w:val="Normal"/>
    <w:next w:val="Normal"/>
    <w:uiPriority w:val="99"/>
    <w:semiHidden/>
    <w:unhideWhenUsed/>
    <w:qFormat/>
    <w:rsid w:val="00572222"/>
    <w:pPr>
      <w:spacing w:before="120" w:after="300"/>
    </w:pPr>
    <w:rPr>
      <w:rFonts w:ascii="Arial" w:hAnsi="Arial" w:eastAsia="" w:cs="" w:asciiTheme="majorHAnsi" w:cstheme="majorBidi" w:eastAsiaTheme="majorEastAsia" w:hAnsiTheme="majorHAnsi"/>
      <w:b/>
      <w:bCs/>
      <w:sz w:val="24"/>
      <w:szCs w:val="24"/>
    </w:rPr>
  </w:style>
  <w:style w:type="paragraph" w:styleId="Contents1">
    <w:name w:val="TOC 1"/>
    <w:basedOn w:val="Normal"/>
    <w:next w:val="Normal"/>
    <w:autoRedefine/>
    <w:uiPriority w:val="39"/>
    <w:semiHidden/>
    <w:unhideWhenUsed/>
    <w:rsid w:val="00572222"/>
    <w:pPr>
      <w:spacing w:before="0" w:after="100"/>
    </w:pPr>
    <w:rPr/>
  </w:style>
  <w:style w:type="paragraph" w:styleId="Contents2">
    <w:name w:val="TOC 2"/>
    <w:basedOn w:val="Normal"/>
    <w:next w:val="Normal"/>
    <w:autoRedefine/>
    <w:uiPriority w:val="39"/>
    <w:semiHidden/>
    <w:unhideWhenUsed/>
    <w:rsid w:val="00572222"/>
    <w:pPr>
      <w:spacing w:before="0" w:after="100"/>
      <w:ind w:left="220" w:hanging="0"/>
    </w:pPr>
    <w:rPr/>
  </w:style>
  <w:style w:type="paragraph" w:styleId="Contents3">
    <w:name w:val="TOC 3"/>
    <w:basedOn w:val="Normal"/>
    <w:next w:val="Normal"/>
    <w:autoRedefine/>
    <w:uiPriority w:val="39"/>
    <w:semiHidden/>
    <w:unhideWhenUsed/>
    <w:rsid w:val="00572222"/>
    <w:pPr>
      <w:spacing w:before="0" w:after="100"/>
      <w:ind w:left="440" w:hanging="0"/>
    </w:pPr>
    <w:rPr/>
  </w:style>
  <w:style w:type="paragraph" w:styleId="Contents4">
    <w:name w:val="TOC 4"/>
    <w:basedOn w:val="Normal"/>
    <w:next w:val="Normal"/>
    <w:autoRedefine/>
    <w:uiPriority w:val="39"/>
    <w:semiHidden/>
    <w:unhideWhenUsed/>
    <w:rsid w:val="00572222"/>
    <w:pPr>
      <w:spacing w:before="0" w:after="100"/>
      <w:ind w:left="660" w:hanging="0"/>
    </w:pPr>
    <w:rPr/>
  </w:style>
  <w:style w:type="paragraph" w:styleId="Contents5">
    <w:name w:val="TOC 5"/>
    <w:basedOn w:val="Normal"/>
    <w:next w:val="Normal"/>
    <w:autoRedefine/>
    <w:uiPriority w:val="39"/>
    <w:semiHidden/>
    <w:unhideWhenUsed/>
    <w:rsid w:val="00572222"/>
    <w:pPr>
      <w:spacing w:before="0" w:after="100"/>
      <w:ind w:left="880" w:hanging="0"/>
    </w:pPr>
    <w:rPr/>
  </w:style>
  <w:style w:type="paragraph" w:styleId="Contents6">
    <w:name w:val="TOC 6"/>
    <w:basedOn w:val="Normal"/>
    <w:next w:val="Normal"/>
    <w:autoRedefine/>
    <w:uiPriority w:val="39"/>
    <w:semiHidden/>
    <w:unhideWhenUsed/>
    <w:rsid w:val="00572222"/>
    <w:pPr>
      <w:spacing w:before="0" w:after="100"/>
      <w:ind w:left="1100" w:hanging="0"/>
    </w:pPr>
    <w:rPr/>
  </w:style>
  <w:style w:type="paragraph" w:styleId="Contents7">
    <w:name w:val="TOC 7"/>
    <w:basedOn w:val="Normal"/>
    <w:next w:val="Normal"/>
    <w:autoRedefine/>
    <w:uiPriority w:val="39"/>
    <w:semiHidden/>
    <w:unhideWhenUsed/>
    <w:rsid w:val="00572222"/>
    <w:pPr>
      <w:spacing w:before="0" w:after="100"/>
      <w:ind w:left="1320" w:hanging="0"/>
    </w:pPr>
    <w:rPr/>
  </w:style>
  <w:style w:type="paragraph" w:styleId="Contents8">
    <w:name w:val="TOC 8"/>
    <w:basedOn w:val="Normal"/>
    <w:next w:val="Normal"/>
    <w:autoRedefine/>
    <w:uiPriority w:val="39"/>
    <w:semiHidden/>
    <w:unhideWhenUsed/>
    <w:rsid w:val="00572222"/>
    <w:pPr>
      <w:spacing w:before="0" w:after="100"/>
      <w:ind w:left="1540" w:hanging="0"/>
    </w:pPr>
    <w:rPr/>
  </w:style>
  <w:style w:type="paragraph" w:styleId="Contents9">
    <w:name w:val="TOC 9"/>
    <w:basedOn w:val="Normal"/>
    <w:next w:val="Normal"/>
    <w:autoRedefine/>
    <w:uiPriority w:val="39"/>
    <w:semiHidden/>
    <w:unhideWhenUsed/>
    <w:rsid w:val="00572222"/>
    <w:pPr>
      <w:spacing w:before="0" w:after="100"/>
      <w:ind w:left="1760" w:hanging="0"/>
    </w:pPr>
    <w:rPr/>
  </w:style>
  <w:style w:type="paragraph" w:styleId="TOCHeading">
    <w:name w:val="TOC Heading"/>
    <w:basedOn w:val="Heading1"/>
    <w:next w:val="Normal"/>
    <w:uiPriority w:val="39"/>
    <w:semiHidden/>
    <w:unhideWhenUsed/>
    <w:qFormat/>
    <w:rsid w:val="00572222"/>
    <w:pPr>
      <w:spacing w:before="240" w:after="0"/>
    </w:pPr>
    <w:rPr>
      <w:b w:val="false"/>
      <w:bCs w:val="false"/>
      <w:color w:val="381212" w:themeColor="accent1" w:themeShade="bf"/>
      <w:sz w:val="32"/>
      <w:szCs w:val="32"/>
    </w:rPr>
  </w:style>
  <w:style w:type="paragraph" w:styleId="Information" w:customStyle="1">
    <w:name w:val="Information"/>
    <w:basedOn w:val="TextBody"/>
    <w:uiPriority w:val="13"/>
    <w:qFormat/>
    <w:rsid w:val="00c57f68"/>
    <w:pPr>
      <w:overflowPunct w:val="true"/>
      <w:spacing w:lineRule="auto" w:line="240" w:before="360" w:after="0"/>
      <w:contextualSpacing/>
    </w:pPr>
    <w:rPr>
      <w:rFonts w:ascii="Arial" w:hAnsi="Arial" w:eastAsia="Times New Roman" w:cs="Arial" w:asciiTheme="majorHAnsi" w:hAnsiTheme="majorHAnsi"/>
      <w:color w:val="000000" w:themeColor="text1"/>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125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FFC61E" w:themeFill="accent2" w:themeFillShade="cc"/>
      </w:tcPr>
    </w:tblStylePr>
    <w:tblStylePr w:type="lastRow">
      <w:rPr>
        <w:b/>
        <w:bCs/>
        <w:color w:val="FFC61E"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color="FFFFFF" w:themeColor="background1" w:sz="12" w:space="0"/>
        </w:tcBorders>
        <w:shd w:val="clear" w:color="auto" w:fill="FFC61E" w:themeFill="accent2" w:themeFillShade="cc"/>
      </w:tcPr>
    </w:tblStylePr>
    <w:tblStylePr w:type="lastRow">
      <w:rPr>
        <w:b/>
        <w:bCs/>
        <w:color w:val="FFC61E"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color="FFFFFF" w:themeColor="background1" w:sz="12" w:space="0"/>
        </w:tcBorders>
        <w:shd w:val="clear" w:color="auto" w:fill="FFC61E" w:themeFill="accent2" w:themeFillShade="cc"/>
      </w:tcPr>
    </w:tblStylePr>
    <w:tblStylePr w:type="lastRow">
      <w:rPr>
        <w:b/>
        <w:bCs/>
        <w:color w:val="FFC61E"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color="FFFFFF" w:themeColor="background1" w:sz="12" w:space="0"/>
        </w:tcBorders>
        <w:shd w:val="clear" w:color="auto" w:fill="2F2C2C" w:themeFill="accent4" w:themeFillShade="cc"/>
      </w:tcPr>
    </w:tblStylePr>
    <w:tblStylePr w:type="lastRow">
      <w:rPr>
        <w:b/>
        <w:bCs/>
        <w:color w:val="2F2C2C"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color="FFFFFF" w:themeColor="background1" w:sz="12" w:space="0"/>
        </w:tcBorders>
        <w:shd w:val="clear" w:color="auto" w:fill="55B9A8" w:themeFill="accent3" w:themeFillShade="cc"/>
      </w:tcPr>
    </w:tblStylePr>
    <w:tblStylePr w:type="lastRow">
      <w:rPr>
        <w:b/>
        <w:bCs/>
        <w:color w:val="55B9A8"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color="FFFFFF" w:themeColor="background1" w:sz="12" w:space="0"/>
        </w:tcBorders>
        <w:shd w:val="clear" w:color="auto" w:fill="CCCCCC" w:themeFill="accent6" w:themeFillShade="cc"/>
      </w:tcPr>
    </w:tblStylePr>
    <w:tblStylePr w:type="lastRow">
      <w:rPr>
        <w:b/>
        <w:bCs/>
        <w:color w:val="CCCCCC"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color="FFFFFF" w:themeColor="background1" w:sz="12" w:space="0"/>
        </w:tcBorders>
        <w:shd w:val="clear" w:color="auto" w:fill="CCCCCC" w:themeFill="accent5" w:themeFillShade="cc"/>
      </w:tcPr>
    </w:tblStylePr>
    <w:tblStylePr w:type="lastRow">
      <w:rPr>
        <w:b/>
        <w:bCs/>
        <w:color w:val="CCCCCC"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color="FFD966"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FFD96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color="FFD966" w:themeColor="accent2" w:sz="24" w:space="0"/>
        <w:left w:val="single" w:color="4B1919" w:themeColor="accent1" w:sz="4" w:space="0"/>
        <w:bottom w:val="single" w:color="4B1919" w:themeColor="accent1" w:sz="4" w:space="0"/>
        <w:right w:val="single" w:color="4B1919" w:themeColor="accent1" w:sz="4" w:space="0"/>
        <w:insideH w:val="single" w:color="FFFFFF" w:themeColor="background1" w:sz="4" w:space="0"/>
        <w:insideV w:val="single" w:color="FFFFFF" w:themeColor="background1" w:sz="4" w:space="0"/>
      </w:tblBorders>
    </w:tblPr>
    <w:tcPr>
      <w:shd w:val="clear" w:color="auto" w:fill="F5E0E0" w:themeFill="accent1" w:themeFillTint="19"/>
    </w:tcPr>
    <w:tblStylePr w:type="firstRow">
      <w:rPr>
        <w:b/>
        <w:bCs/>
      </w:rPr>
      <w:tblPr/>
      <w:tcPr>
        <w:tcBorders>
          <w:top w:val="nil"/>
          <w:left w:val="nil"/>
          <w:bottom w:val="single" w:color="FFD96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color="2D0F0F" w:themeColor="accent1" w:sz="4" w:space="0"/>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color="FFD966" w:themeColor="accent2" w:sz="24" w:space="0"/>
        <w:left w:val="single" w:color="FFD966" w:themeColor="accent2" w:sz="4" w:space="0"/>
        <w:bottom w:val="single" w:color="FFD966" w:themeColor="accent2" w:sz="4" w:space="0"/>
        <w:right w:val="single" w:color="FFD966" w:themeColor="accent2" w:sz="4" w:space="0"/>
        <w:insideH w:val="single" w:color="FFFFFF" w:themeColor="background1" w:sz="4" w:space="0"/>
        <w:insideV w:val="single" w:color="FFFFFF" w:themeColor="background1" w:sz="4" w:space="0"/>
      </w:tblBorders>
    </w:tblPr>
    <w:tcPr>
      <w:shd w:val="clear" w:color="auto" w:fill="FFFBF0" w:themeFill="accent2" w:themeFillTint="19"/>
    </w:tcPr>
    <w:tblStylePr w:type="firstRow">
      <w:rPr>
        <w:b/>
        <w:bCs/>
      </w:rPr>
      <w:tblPr/>
      <w:tcPr>
        <w:tcBorders>
          <w:top w:val="nil"/>
          <w:left w:val="nil"/>
          <w:bottom w:val="single" w:color="FFD96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color="D6A000" w:themeColor="accent2" w:sz="4" w:space="0"/>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color="3B3838" w:themeColor="accent4" w:sz="24" w:space="0"/>
        <w:left w:val="single" w:color="85CDC1" w:themeColor="accent3" w:sz="4" w:space="0"/>
        <w:bottom w:val="single" w:color="85CDC1" w:themeColor="accent3" w:sz="4" w:space="0"/>
        <w:right w:val="single" w:color="85CDC1" w:themeColor="accent3" w:sz="4" w:space="0"/>
        <w:insideH w:val="single" w:color="FFFFFF" w:themeColor="background1" w:sz="4" w:space="0"/>
        <w:insideV w:val="single" w:color="FFFFFF" w:themeColor="background1" w:sz="4" w:space="0"/>
      </w:tblBorders>
    </w:tblPr>
    <w:tcPr>
      <w:shd w:val="clear" w:color="auto" w:fill="F2FAF8" w:themeFill="accent3" w:themeFillTint="19"/>
    </w:tcPr>
    <w:tblStylePr w:type="firstRow">
      <w:rPr>
        <w:b/>
        <w:bCs/>
      </w:rPr>
      <w:tblPr/>
      <w:tcPr>
        <w:tcBorders>
          <w:top w:val="nil"/>
          <w:left w:val="nil"/>
          <w:bottom w:val="single" w:color="3B3838"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color="3B8F81" w:themeColor="accent3" w:sz="4" w:space="0"/>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color="85CDC1" w:themeColor="accent3" w:sz="24" w:space="0"/>
        <w:left w:val="single" w:color="3B3838" w:themeColor="accent4" w:sz="4" w:space="0"/>
        <w:bottom w:val="single" w:color="3B3838" w:themeColor="accent4" w:sz="4" w:space="0"/>
        <w:right w:val="single" w:color="3B3838" w:themeColor="accent4" w:sz="4" w:space="0"/>
        <w:insideH w:val="single" w:color="FFFFFF" w:themeColor="background1" w:sz="4" w:space="0"/>
        <w:insideV w:val="single" w:color="FFFFFF" w:themeColor="background1" w:sz="4" w:space="0"/>
      </w:tblBorders>
    </w:tblPr>
    <w:tcPr>
      <w:shd w:val="clear" w:color="auto" w:fill="ECEBEB" w:themeFill="accent4" w:themeFillTint="19"/>
    </w:tcPr>
    <w:tblStylePr w:type="firstRow">
      <w:rPr>
        <w:b/>
        <w:bCs/>
      </w:rPr>
      <w:tblPr/>
      <w:tcPr>
        <w:tcBorders>
          <w:top w:val="nil"/>
          <w:left w:val="nil"/>
          <w:bottom w:val="single" w:color="85CDC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color="232121" w:themeColor="accent4" w:sz="4" w:space="0"/>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color="FFFFFF" w:themeColor="accent6" w:sz="24" w:space="0"/>
        <w:left w:val="single" w:color="FFFFFF" w:themeColor="accent5" w:sz="4" w:space="0"/>
        <w:bottom w:val="single" w:color="FFFFFF" w:themeColor="accent5" w:sz="4" w:space="0"/>
        <w:right w:val="single" w:color="FFFFFF" w:themeColor="accent5" w:sz="4" w:space="0"/>
        <w:insideH w:val="single" w:color="FFFFFF" w:themeColor="background1" w:sz="4" w:space="0"/>
        <w:insideV w:val="single" w:color="FFFFFF" w:themeColor="background1" w:sz="4" w:space="0"/>
      </w:tblBorders>
    </w:tblPr>
    <w:tcPr>
      <w:shd w:val="clear" w:color="auto" w:fill="FFFFFF" w:themeFill="accent5" w:themeFillTint="19"/>
    </w:tcPr>
    <w:tblStylePr w:type="firstRow">
      <w:rPr>
        <w:b/>
        <w:bCs/>
      </w:rPr>
      <w:tblPr/>
      <w:tcPr>
        <w:tcBorders>
          <w:top w:val="nil"/>
          <w:left w:val="nil"/>
          <w:bottom w:val="single" w:color="FFFFFF"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color="999999" w:themeColor="accent5" w:sz="4" w:space="0"/>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color="FFFFFF" w:themeColor="accent5" w:sz="24" w:space="0"/>
        <w:left w:val="single" w:color="FFFFFF" w:themeColor="accent6" w:sz="4" w:space="0"/>
        <w:bottom w:val="single" w:color="FFFFFF" w:themeColor="accent6" w:sz="4" w:space="0"/>
        <w:right w:val="single" w:color="FFFFFF" w:themeColor="accent6" w:sz="4" w:space="0"/>
        <w:insideH w:val="single" w:color="FFFFFF" w:themeColor="background1" w:sz="4" w:space="0"/>
        <w:insideV w:val="single" w:color="FFFFFF" w:themeColor="background1" w:sz="4" w:space="0"/>
      </w:tblBorders>
    </w:tblPr>
    <w:tcPr>
      <w:shd w:val="clear" w:color="auto" w:fill="FFFFFF" w:themeFill="accent6" w:themeFillTint="19"/>
    </w:tcPr>
    <w:tblStylePr w:type="firstRow">
      <w:rPr>
        <w:b/>
        <w:bCs/>
      </w:rPr>
      <w:tblPr/>
      <w:tcPr>
        <w:tcBorders>
          <w:top w:val="nil"/>
          <w:left w:val="nil"/>
          <w:bottom w:val="single" w:color="FFFFFF"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color="999999" w:themeColor="accent6" w:sz="4" w:space="0"/>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Pr/>
    </w:tblStylePr>
    <w:tblStylePr w:type="nwCell">
      <w:rPr>
        <w:color w:val="000000" w:themeColor="text1"/>
      </w:rPr>
      <w:tblPr/>
    </w:tblStyle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81212"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FFC20C"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9B3A1"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2C2A2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BFBFB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BFBF"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color="D68484" w:themeColor="accent1" w:themeTint="66" w:sz="4" w:space="0"/>
        <w:left w:val="single" w:color="D68484" w:themeColor="accent1" w:themeTint="66" w:sz="4" w:space="0"/>
        <w:bottom w:val="single" w:color="D68484" w:themeColor="accent1" w:themeTint="66" w:sz="4" w:space="0"/>
        <w:right w:val="single" w:color="D68484" w:themeColor="accent1" w:themeTint="66" w:sz="4" w:space="0"/>
        <w:insideH w:val="single" w:color="D68484" w:themeColor="accent1" w:themeTint="66" w:sz="4" w:space="0"/>
        <w:insideV w:val="single" w:color="D68484" w:themeColor="accent1" w:themeTint="66" w:sz="4" w:space="0"/>
      </w:tblBorders>
    </w:tblPr>
    <w:tblStylePr w:type="firstRow">
      <w:rPr>
        <w:b/>
        <w:bCs/>
      </w:rPr>
      <w:tblPr/>
      <w:tcPr>
        <w:tcBorders>
          <w:bottom w:val="single" w:color="C14646" w:themeColor="accent1" w:sz="12" w:space="0"/>
        </w:tcBorders>
      </w:tcPr>
    </w:tblStylePr>
    <w:tblStylePr w:type="lastRow">
      <w:rPr>
        <w:b/>
        <w:bCs/>
      </w:rPr>
      <w:tblPr/>
      <w:tcPr>
        <w:tcBorders>
          <w:top w:val="double" w:color="C14646" w:themeColor="accent1" w:sz="2" w:space="0"/>
        </w:tcBorders>
      </w:tcPr>
    </w:tblStylePr>
    <w:tblStylePr w:type="firstCol">
      <w:rPr>
        <w:b/>
        <w:bCs/>
      </w:rPr>
      <w:tblPr/>
    </w:tblStylePr>
    <w:tblStylePr w:type="lastCol">
      <w:rPr>
        <w:b/>
        <w:bCs/>
      </w:rPr>
      <w:tbl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color="FFEFC1" w:themeColor="accent2" w:themeTint="66" w:sz="4" w:space="0"/>
        <w:left w:val="single" w:color="FFEFC1" w:themeColor="accent2" w:themeTint="66" w:sz="4" w:space="0"/>
        <w:bottom w:val="single" w:color="FFEFC1" w:themeColor="accent2" w:themeTint="66" w:sz="4" w:space="0"/>
        <w:right w:val="single" w:color="FFEFC1" w:themeColor="accent2" w:themeTint="66" w:sz="4" w:space="0"/>
        <w:insideH w:val="single" w:color="FFEFC1" w:themeColor="accent2" w:themeTint="66" w:sz="4" w:space="0"/>
        <w:insideV w:val="single" w:color="FFEFC1" w:themeColor="accent2" w:themeTint="66" w:sz="4" w:space="0"/>
      </w:tblBorders>
    </w:tblPr>
    <w:tblStylePr w:type="firstRow">
      <w:rPr>
        <w:b/>
        <w:bCs/>
      </w:rPr>
      <w:tblPr/>
      <w:tcPr>
        <w:tcBorders>
          <w:bottom w:val="single" w:color="FFE7A3" w:themeColor="accent2" w:sz="12" w:space="0"/>
        </w:tcBorders>
      </w:tcPr>
    </w:tblStylePr>
    <w:tblStylePr w:type="lastRow">
      <w:rPr>
        <w:b/>
        <w:bCs/>
      </w:rPr>
      <w:tblPr/>
      <w:tcPr>
        <w:tcBorders>
          <w:top w:val="double" w:color="FFE7A3" w:themeColor="accent2" w:sz="2" w:space="0"/>
        </w:tcBorders>
      </w:tcPr>
    </w:tblStylePr>
    <w:tblStylePr w:type="firstCol">
      <w:rPr>
        <w:b/>
        <w:bCs/>
      </w:rPr>
      <w:tblPr/>
    </w:tblStylePr>
    <w:tblStylePr w:type="lastCol">
      <w:rPr>
        <w:b/>
        <w:bCs/>
      </w:rPr>
      <w:tbl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color="CEEBE6" w:themeColor="accent3" w:themeTint="66" w:sz="4" w:space="0"/>
        <w:left w:val="single" w:color="CEEBE6" w:themeColor="accent3" w:themeTint="66" w:sz="4" w:space="0"/>
        <w:bottom w:val="single" w:color="CEEBE6" w:themeColor="accent3" w:themeTint="66" w:sz="4" w:space="0"/>
        <w:right w:val="single" w:color="CEEBE6" w:themeColor="accent3" w:themeTint="66" w:sz="4" w:space="0"/>
        <w:insideH w:val="single" w:color="CEEBE6" w:themeColor="accent3" w:themeTint="66" w:sz="4" w:space="0"/>
        <w:insideV w:val="single" w:color="CEEBE6" w:themeColor="accent3" w:themeTint="66" w:sz="4" w:space="0"/>
      </w:tblBorders>
    </w:tblPr>
    <w:tblStylePr w:type="firstRow">
      <w:rPr>
        <w:b/>
        <w:bCs/>
      </w:rPr>
      <w:tblPr/>
      <w:tcPr>
        <w:tcBorders>
          <w:bottom w:val="single" w:color="B5E1D9" w:themeColor="accent3" w:sz="12" w:space="0"/>
        </w:tcBorders>
      </w:tcPr>
    </w:tblStylePr>
    <w:tblStylePr w:type="lastRow">
      <w:rPr>
        <w:b/>
        <w:bCs/>
      </w:rPr>
      <w:tblPr/>
      <w:tcPr>
        <w:tcBorders>
          <w:top w:val="double" w:color="B5E1D9" w:themeColor="accent3" w:sz="2" w:space="0"/>
        </w:tcBorders>
      </w:tcPr>
    </w:tblStylePr>
    <w:tblStylePr w:type="firstCol">
      <w:rPr>
        <w:b/>
        <w:bCs/>
      </w:rPr>
      <w:tblPr/>
    </w:tblStylePr>
    <w:tblStylePr w:type="lastCol">
      <w:rPr>
        <w:b/>
        <w:bCs/>
      </w:rPr>
      <w:tbl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color="B2ADAD" w:themeColor="accent4" w:themeTint="66" w:sz="4" w:space="0"/>
        <w:left w:val="single" w:color="B2ADAD" w:themeColor="accent4" w:themeTint="66" w:sz="4" w:space="0"/>
        <w:bottom w:val="single" w:color="B2ADAD" w:themeColor="accent4" w:themeTint="66" w:sz="4" w:space="0"/>
        <w:right w:val="single" w:color="B2ADAD" w:themeColor="accent4" w:themeTint="66" w:sz="4" w:space="0"/>
        <w:insideH w:val="single" w:color="B2ADAD" w:themeColor="accent4" w:themeTint="66" w:sz="4" w:space="0"/>
        <w:insideV w:val="single" w:color="B2ADAD" w:themeColor="accent4" w:themeTint="66" w:sz="4" w:space="0"/>
      </w:tblBorders>
    </w:tblPr>
    <w:tblStylePr w:type="firstRow">
      <w:rPr>
        <w:b/>
        <w:bCs/>
      </w:rPr>
      <w:tblPr/>
      <w:tcPr>
        <w:tcBorders>
          <w:bottom w:val="single" w:color="8B8585" w:themeColor="accent4" w:sz="12" w:space="0"/>
        </w:tcBorders>
      </w:tcPr>
    </w:tblStylePr>
    <w:tblStylePr w:type="lastRow">
      <w:rPr>
        <w:b/>
        <w:bCs/>
      </w:rPr>
      <w:tblPr/>
      <w:tcPr>
        <w:tcBorders>
          <w:top w:val="double" w:color="8B8585" w:themeColor="accent4" w:sz="2" w:space="0"/>
        </w:tcBorders>
      </w:tcPr>
    </w:tblStylePr>
    <w:tblStylePr w:type="firstCol">
      <w:rPr>
        <w:b/>
        <w:bCs/>
      </w:rPr>
      <w:tblPr/>
    </w:tblStylePr>
    <w:tblStylePr w:type="lastCol">
      <w:rPr>
        <w:b/>
        <w:bCs/>
      </w:rPr>
      <w:tbl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color="FFFFFF" w:themeColor="accent5" w:themeTint="66" w:sz="4" w:space="0"/>
        <w:left w:val="single" w:color="FFFFFF" w:themeColor="accent5" w:themeTint="66" w:sz="4" w:space="0"/>
        <w:bottom w:val="single" w:color="FFFFFF" w:themeColor="accent5" w:themeTint="66" w:sz="4" w:space="0"/>
        <w:right w:val="single" w:color="FFFFFF" w:themeColor="accent5" w:themeTint="66" w:sz="4" w:space="0"/>
        <w:insideH w:val="single" w:color="FFFFFF" w:themeColor="accent5" w:themeTint="66" w:sz="4" w:space="0"/>
        <w:insideV w:val="single" w:color="FFFFFF" w:themeColor="accent5" w:themeTint="66" w:sz="4" w:space="0"/>
      </w:tblBorders>
    </w:tblPr>
    <w:tblStylePr w:type="firstRow">
      <w:rPr>
        <w:b/>
        <w:bCs/>
      </w:rPr>
      <w:tblPr/>
      <w:tcPr>
        <w:tcBorders>
          <w:bottom w:val="single" w:color="FFFFFF" w:themeColor="accent5" w:sz="12" w:space="0"/>
        </w:tcBorders>
      </w:tcPr>
    </w:tblStylePr>
    <w:tblStylePr w:type="lastRow">
      <w:rPr>
        <w:b/>
        <w:bCs/>
      </w:rPr>
      <w:tblPr/>
      <w:tcPr>
        <w:tcBorders>
          <w:top w:val="double" w:color="FFFFFF" w:themeColor="accent5" w:sz="2" w:space="0"/>
        </w:tcBorders>
      </w:tcPr>
    </w:tblStylePr>
    <w:tblStylePr w:type="firstCol">
      <w:rPr>
        <w:b/>
        <w:bCs/>
      </w:rPr>
      <w:tblPr/>
    </w:tblStylePr>
    <w:tblStylePr w:type="lastCol">
      <w:rPr>
        <w:b/>
        <w:bCs/>
      </w:rPr>
      <w:tbl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color="FFFFFF" w:themeColor="accent6" w:themeTint="66" w:sz="4" w:space="0"/>
        <w:left w:val="single" w:color="FFFFFF" w:themeColor="accent6" w:themeTint="66" w:sz="4" w:space="0"/>
        <w:bottom w:val="single" w:color="FFFFFF" w:themeColor="accent6" w:themeTint="66" w:sz="4" w:space="0"/>
        <w:right w:val="single" w:color="FFFFFF" w:themeColor="accent6" w:themeTint="66" w:sz="4" w:space="0"/>
        <w:insideH w:val="single" w:color="FFFFFF" w:themeColor="accent6" w:themeTint="66" w:sz="4" w:space="0"/>
        <w:insideV w:val="single" w:color="FFFFFF" w:themeColor="accent6" w:themeTint="66" w:sz="4" w:space="0"/>
      </w:tblBorders>
    </w:tblPr>
    <w:tblStylePr w:type="firstRow">
      <w:rPr>
        <w:b/>
        <w:bCs/>
      </w:rPr>
      <w:tblPr/>
      <w:tcPr>
        <w:tcBorders>
          <w:bottom w:val="single" w:color="FFFFFF" w:themeColor="accent6" w:sz="12" w:space="0"/>
        </w:tcBorders>
      </w:tcPr>
    </w:tblStylePr>
    <w:tblStylePr w:type="lastRow">
      <w:rPr>
        <w:b/>
        <w:bCs/>
      </w:rPr>
      <w:tblPr/>
      <w:tcPr>
        <w:tcBorders>
          <w:top w:val="double" w:color="FFFFFF" w:themeColor="accent6" w:sz="2" w:space="0"/>
        </w:tcBorders>
      </w:tcPr>
    </w:tblStylePr>
    <w:tblStylePr w:type="firstCol">
      <w:rPr>
        <w:b/>
        <w:bCs/>
      </w:rPr>
      <w:tblPr/>
    </w:tblStylePr>
    <w:tblStylePr w:type="lastCol">
      <w:rPr>
        <w:b/>
        <w:bCs/>
      </w:rPr>
      <w:tbl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color="C14646" w:themeColor="accent1" w:themeTint="99" w:sz="2" w:space="0"/>
        <w:bottom w:val="single" w:color="C14646" w:themeColor="accent1" w:themeTint="99" w:sz="2" w:space="0"/>
        <w:insideH w:val="single" w:color="C14646" w:themeColor="accent1" w:themeTint="99" w:sz="2" w:space="0"/>
        <w:insideV w:val="single" w:color="C14646" w:themeColor="accent1" w:themeTint="99" w:sz="2" w:space="0"/>
      </w:tblBorders>
    </w:tblPr>
    <w:tblStylePr w:type="firstRow">
      <w:rPr>
        <w:b/>
        <w:bCs/>
      </w:rPr>
      <w:tblPr/>
      <w:tcPr>
        <w:tcBorders>
          <w:top w:val="nil"/>
          <w:bottom w:val="single" w:color="C14646" w:themeColor="accent1" w:sz="12" w:space="0"/>
          <w:insideH w:val="nil"/>
          <w:insideV w:val="nil"/>
        </w:tcBorders>
        <w:shd w:val="clear" w:color="auto" w:fill="FFFFFF" w:themeFill="background1"/>
      </w:tcPr>
    </w:tblStylePr>
    <w:tblStylePr w:type="lastRow">
      <w:rPr>
        <w:b/>
        <w:bCs/>
      </w:rPr>
      <w:tblPr/>
      <w:tcPr>
        <w:tcBorders>
          <w:top w:val="double" w:color="C14646"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color="FFE7A3" w:themeColor="accent2" w:themeTint="99" w:sz="2" w:space="0"/>
        <w:bottom w:val="single" w:color="FFE7A3" w:themeColor="accent2" w:themeTint="99" w:sz="2" w:space="0"/>
        <w:insideH w:val="single" w:color="FFE7A3" w:themeColor="accent2" w:themeTint="99" w:sz="2" w:space="0"/>
        <w:insideV w:val="single" w:color="FFE7A3" w:themeColor="accent2" w:themeTint="99" w:sz="2" w:space="0"/>
      </w:tblBorders>
    </w:tblPr>
    <w:tblStylePr w:type="firstRow">
      <w:rPr>
        <w:b/>
        <w:bCs/>
      </w:rPr>
      <w:tblPr/>
      <w:tcPr>
        <w:tcBorders>
          <w:top w:val="nil"/>
          <w:bottom w:val="single" w:color="FFE7A3" w:themeColor="accent2" w:sz="12" w:space="0"/>
          <w:insideH w:val="nil"/>
          <w:insideV w:val="nil"/>
        </w:tcBorders>
        <w:shd w:val="clear" w:color="auto" w:fill="FFFFFF" w:themeFill="background1"/>
      </w:tcPr>
    </w:tblStylePr>
    <w:tblStylePr w:type="lastRow">
      <w:rPr>
        <w:b/>
        <w:bCs/>
      </w:rPr>
      <w:tblPr/>
      <w:tcPr>
        <w:tcBorders>
          <w:top w:val="double" w:color="FFE7A3"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color="B5E1D9" w:themeColor="accent3" w:themeTint="99" w:sz="2" w:space="0"/>
        <w:bottom w:val="single" w:color="B5E1D9" w:themeColor="accent3" w:themeTint="99" w:sz="2" w:space="0"/>
        <w:insideH w:val="single" w:color="B5E1D9" w:themeColor="accent3" w:themeTint="99" w:sz="2" w:space="0"/>
        <w:insideV w:val="single" w:color="B5E1D9" w:themeColor="accent3" w:themeTint="99" w:sz="2" w:space="0"/>
      </w:tblBorders>
    </w:tblPr>
    <w:tblStylePr w:type="firstRow">
      <w:rPr>
        <w:b/>
        <w:bCs/>
      </w:rPr>
      <w:tblPr/>
      <w:tcPr>
        <w:tcBorders>
          <w:top w:val="nil"/>
          <w:bottom w:val="single" w:color="B5E1D9" w:themeColor="accent3" w:sz="12" w:space="0"/>
          <w:insideH w:val="nil"/>
          <w:insideV w:val="nil"/>
        </w:tcBorders>
        <w:shd w:val="clear" w:color="auto" w:fill="FFFFFF" w:themeFill="background1"/>
      </w:tcPr>
    </w:tblStylePr>
    <w:tblStylePr w:type="lastRow">
      <w:rPr>
        <w:b/>
        <w:bCs/>
      </w:rPr>
      <w:tblPr/>
      <w:tcPr>
        <w:tcBorders>
          <w:top w:val="double" w:color="B5E1D9"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color="8B8585" w:themeColor="accent4" w:themeTint="99" w:sz="2" w:space="0"/>
        <w:bottom w:val="single" w:color="8B8585" w:themeColor="accent4" w:themeTint="99" w:sz="2" w:space="0"/>
        <w:insideH w:val="single" w:color="8B8585" w:themeColor="accent4" w:themeTint="99" w:sz="2" w:space="0"/>
        <w:insideV w:val="single" w:color="8B8585" w:themeColor="accent4" w:themeTint="99" w:sz="2" w:space="0"/>
      </w:tblBorders>
    </w:tblPr>
    <w:tblStylePr w:type="firstRow">
      <w:rPr>
        <w:b/>
        <w:bCs/>
      </w:rPr>
      <w:tblPr/>
      <w:tcPr>
        <w:tcBorders>
          <w:top w:val="nil"/>
          <w:bottom w:val="single" w:color="8B8585" w:themeColor="accent4" w:sz="12" w:space="0"/>
          <w:insideH w:val="nil"/>
          <w:insideV w:val="nil"/>
        </w:tcBorders>
        <w:shd w:val="clear" w:color="auto" w:fill="FFFFFF" w:themeFill="background1"/>
      </w:tcPr>
    </w:tblStylePr>
    <w:tblStylePr w:type="lastRow">
      <w:rPr>
        <w:b/>
        <w:bCs/>
      </w:rPr>
      <w:tblPr/>
      <w:tcPr>
        <w:tcBorders>
          <w:top w:val="double" w:color="8B8585"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color="FFFFFF" w:themeColor="accent5" w:themeTint="99" w:sz="2" w:space="0"/>
        <w:bottom w:val="single" w:color="FFFFFF" w:themeColor="accent5" w:themeTint="99" w:sz="2" w:space="0"/>
        <w:insideH w:val="single" w:color="FFFFFF" w:themeColor="accent5" w:themeTint="99" w:sz="2" w:space="0"/>
        <w:insideV w:val="single" w:color="FFFFFF" w:themeColor="accent5" w:themeTint="99" w:sz="2" w:space="0"/>
      </w:tblBorders>
    </w:tblPr>
    <w:tblStylePr w:type="firstRow">
      <w:rPr>
        <w:b/>
        <w:bCs/>
      </w:rPr>
      <w:tblPr/>
      <w:tcPr>
        <w:tcBorders>
          <w:top w:val="nil"/>
          <w:bottom w:val="single" w:color="FFFFFF" w:themeColor="accent5" w:sz="12" w:space="0"/>
          <w:insideH w:val="nil"/>
          <w:insideV w:val="nil"/>
        </w:tcBorders>
        <w:shd w:val="clear" w:color="auto" w:fill="FFFFFF" w:themeFill="background1"/>
      </w:tcPr>
    </w:tblStylePr>
    <w:tblStylePr w:type="lastRow">
      <w:rPr>
        <w:b/>
        <w:bCs/>
      </w:rPr>
      <w:tblPr/>
      <w:tcPr>
        <w:tcBorders>
          <w:top w:val="double" w:color="FFFFFF"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color="FFFFFF" w:themeColor="accent6" w:themeTint="99" w:sz="2" w:space="0"/>
        <w:bottom w:val="single" w:color="FFFFFF" w:themeColor="accent6" w:themeTint="99" w:sz="2" w:space="0"/>
        <w:insideH w:val="single" w:color="FFFFFF" w:themeColor="accent6" w:themeTint="99" w:sz="2" w:space="0"/>
        <w:insideV w:val="single" w:color="FFFFFF" w:themeColor="accent6" w:themeTint="99" w:sz="2" w:space="0"/>
      </w:tblBorders>
    </w:tblPr>
    <w:tblStylePr w:type="firstRow">
      <w:rPr>
        <w:b/>
        <w:bCs/>
      </w:rPr>
      <w:tblPr/>
      <w:tcPr>
        <w:tcBorders>
          <w:top w:val="nil"/>
          <w:bottom w:val="single" w:color="FFFFFF" w:themeColor="accent6" w:sz="12" w:space="0"/>
          <w:insideH w:val="nil"/>
          <w:insideV w:val="nil"/>
        </w:tcBorders>
        <w:shd w:val="clear" w:color="auto" w:fill="FFFFFF" w:themeFill="background1"/>
      </w:tcPr>
    </w:tblStylePr>
    <w:tblStylePr w:type="lastRow">
      <w:rPr>
        <w:b/>
        <w:bCs/>
      </w:rPr>
      <w:tblPr/>
      <w:tcPr>
        <w:tcBorders>
          <w:top w:val="double" w:color="FFFFFF"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color="C14646" w:themeColor="accent1" w:themeTint="99" w:sz="4" w:space="0"/>
        <w:left w:val="single" w:color="C14646" w:themeColor="accent1" w:themeTint="99" w:sz="4" w:space="0"/>
        <w:bottom w:val="single" w:color="C14646" w:themeColor="accent1" w:themeTint="99" w:sz="4" w:space="0"/>
        <w:right w:val="single" w:color="C14646" w:themeColor="accent1" w:themeTint="99" w:sz="4" w:space="0"/>
        <w:insideH w:val="single" w:color="C14646" w:themeColor="accent1" w:themeTint="99" w:sz="4" w:space="0"/>
        <w:insideV w:val="single" w:color="C14646"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color="C14646" w:themeColor="accent1" w:sz="4" w:space="0"/>
        </w:tcBorders>
      </w:tcPr>
    </w:tblStylePr>
    <w:tblStylePr w:type="nwCell">
      <w:tblPr/>
      <w:tcPr>
        <w:tcBorders>
          <w:bottom w:val="single" w:color="C14646" w:themeColor="accent1" w:sz="4" w:space="0"/>
        </w:tcBorders>
      </w:tcPr>
    </w:tblStylePr>
    <w:tblStylePr w:type="seCell">
      <w:tblPr/>
      <w:tcPr>
        <w:tcBorders>
          <w:top w:val="single" w:color="C14646" w:themeColor="accent1" w:sz="4" w:space="0"/>
        </w:tcBorders>
      </w:tcPr>
    </w:tblStylePr>
    <w:tblStylePr w:type="swCell">
      <w:tblPr/>
      <w:tcPr>
        <w:tcBorders>
          <w:top w:val="single" w:color="C14646" w:themeColor="accent1" w:sz="4" w:space="0"/>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color="FFE7A3" w:themeColor="accent2" w:themeTint="99" w:sz="4" w:space="0"/>
        <w:left w:val="single" w:color="FFE7A3" w:themeColor="accent2" w:themeTint="99" w:sz="4" w:space="0"/>
        <w:bottom w:val="single" w:color="FFE7A3" w:themeColor="accent2" w:themeTint="99" w:sz="4" w:space="0"/>
        <w:right w:val="single" w:color="FFE7A3" w:themeColor="accent2" w:themeTint="99" w:sz="4" w:space="0"/>
        <w:insideH w:val="single" w:color="FFE7A3" w:themeColor="accent2" w:themeTint="99" w:sz="4" w:space="0"/>
        <w:insideV w:val="single" w:color="FFE7A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color="FFE7A3" w:themeColor="accent2" w:sz="4" w:space="0"/>
        </w:tcBorders>
      </w:tcPr>
    </w:tblStylePr>
    <w:tblStylePr w:type="nwCell">
      <w:tblPr/>
      <w:tcPr>
        <w:tcBorders>
          <w:bottom w:val="single" w:color="FFE7A3" w:themeColor="accent2" w:sz="4" w:space="0"/>
        </w:tcBorders>
      </w:tcPr>
    </w:tblStylePr>
    <w:tblStylePr w:type="seCell">
      <w:tblPr/>
      <w:tcPr>
        <w:tcBorders>
          <w:top w:val="single" w:color="FFE7A3" w:themeColor="accent2" w:sz="4" w:space="0"/>
        </w:tcBorders>
      </w:tcPr>
    </w:tblStylePr>
    <w:tblStylePr w:type="swCell">
      <w:tblPr/>
      <w:tcPr>
        <w:tcBorders>
          <w:top w:val="single" w:color="FFE7A3" w:themeColor="accent2" w:sz="4" w:space="0"/>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color="B5E1D9" w:themeColor="accent3" w:themeTint="99" w:sz="4" w:space="0"/>
        <w:left w:val="single" w:color="B5E1D9" w:themeColor="accent3" w:themeTint="99" w:sz="4" w:space="0"/>
        <w:bottom w:val="single" w:color="B5E1D9" w:themeColor="accent3" w:themeTint="99" w:sz="4" w:space="0"/>
        <w:right w:val="single" w:color="B5E1D9" w:themeColor="accent3" w:themeTint="99" w:sz="4" w:space="0"/>
        <w:insideH w:val="single" w:color="B5E1D9" w:themeColor="accent3" w:themeTint="99" w:sz="4" w:space="0"/>
        <w:insideV w:val="single" w:color="B5E1D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color="B5E1D9" w:themeColor="accent3" w:sz="4" w:space="0"/>
        </w:tcBorders>
      </w:tcPr>
    </w:tblStylePr>
    <w:tblStylePr w:type="nwCell">
      <w:tblPr/>
      <w:tcPr>
        <w:tcBorders>
          <w:bottom w:val="single" w:color="B5E1D9" w:themeColor="accent3" w:sz="4" w:space="0"/>
        </w:tcBorders>
      </w:tcPr>
    </w:tblStylePr>
    <w:tblStylePr w:type="seCell">
      <w:tblPr/>
      <w:tcPr>
        <w:tcBorders>
          <w:top w:val="single" w:color="B5E1D9" w:themeColor="accent3" w:sz="4" w:space="0"/>
        </w:tcBorders>
      </w:tcPr>
    </w:tblStylePr>
    <w:tblStylePr w:type="swCell">
      <w:tblPr/>
      <w:tcPr>
        <w:tcBorders>
          <w:top w:val="single" w:color="B5E1D9" w:themeColor="accent3" w:sz="4" w:space="0"/>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color="8B8585" w:themeColor="accent4" w:themeTint="99" w:sz="4" w:space="0"/>
        <w:left w:val="single" w:color="8B8585" w:themeColor="accent4" w:themeTint="99" w:sz="4" w:space="0"/>
        <w:bottom w:val="single" w:color="8B8585" w:themeColor="accent4" w:themeTint="99" w:sz="4" w:space="0"/>
        <w:right w:val="single" w:color="8B8585" w:themeColor="accent4" w:themeTint="99" w:sz="4" w:space="0"/>
        <w:insideH w:val="single" w:color="8B8585" w:themeColor="accent4" w:themeTint="99" w:sz="4" w:space="0"/>
        <w:insideV w:val="single" w:color="8B8585"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color="8B8585" w:themeColor="accent4" w:sz="4" w:space="0"/>
        </w:tcBorders>
      </w:tcPr>
    </w:tblStylePr>
    <w:tblStylePr w:type="nwCell">
      <w:tblPr/>
      <w:tcPr>
        <w:tcBorders>
          <w:bottom w:val="single" w:color="8B8585" w:themeColor="accent4" w:sz="4" w:space="0"/>
        </w:tcBorders>
      </w:tcPr>
    </w:tblStylePr>
    <w:tblStylePr w:type="seCell">
      <w:tblPr/>
      <w:tcPr>
        <w:tcBorders>
          <w:top w:val="single" w:color="8B8585" w:themeColor="accent4" w:sz="4" w:space="0"/>
        </w:tcBorders>
      </w:tcPr>
    </w:tblStylePr>
    <w:tblStylePr w:type="swCell">
      <w:tblPr/>
      <w:tcPr>
        <w:tcBorders>
          <w:top w:val="single" w:color="8B8585" w:themeColor="accent4" w:sz="4" w:space="0"/>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color="FFFFFF" w:themeColor="accent5" w:themeTint="99" w:sz="4" w:space="0"/>
        <w:left w:val="single" w:color="FFFFFF" w:themeColor="accent5" w:themeTint="99" w:sz="4" w:space="0"/>
        <w:bottom w:val="single" w:color="FFFFFF" w:themeColor="accent5" w:themeTint="99" w:sz="4" w:space="0"/>
        <w:right w:val="single" w:color="FFFFFF" w:themeColor="accent5" w:themeTint="99" w:sz="4" w:space="0"/>
        <w:insideH w:val="single" w:color="FFFFFF" w:themeColor="accent5" w:themeTint="99" w:sz="4" w:space="0"/>
        <w:insideV w:val="single" w:color="FFFFF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color="FFFFFF" w:themeColor="accent5" w:sz="4" w:space="0"/>
        </w:tcBorders>
      </w:tcPr>
    </w:tblStylePr>
    <w:tblStylePr w:type="nwCell">
      <w:tblPr/>
      <w:tcPr>
        <w:tcBorders>
          <w:bottom w:val="single" w:color="FFFFFF" w:themeColor="accent5" w:sz="4" w:space="0"/>
        </w:tcBorders>
      </w:tcPr>
    </w:tblStylePr>
    <w:tblStylePr w:type="seCell">
      <w:tblPr/>
      <w:tcPr>
        <w:tcBorders>
          <w:top w:val="single" w:color="FFFFFF" w:themeColor="accent5" w:sz="4" w:space="0"/>
        </w:tcBorders>
      </w:tcPr>
    </w:tblStylePr>
    <w:tblStylePr w:type="swCell">
      <w:tblPr/>
      <w:tcPr>
        <w:tcBorders>
          <w:top w:val="single" w:color="FFFFFF" w:themeColor="accent5" w:sz="4" w:space="0"/>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color="FFFFFF" w:themeColor="accent6" w:themeTint="99" w:sz="4" w:space="0"/>
        <w:left w:val="single" w:color="FFFFFF" w:themeColor="accent6" w:themeTint="99" w:sz="4" w:space="0"/>
        <w:bottom w:val="single" w:color="FFFFFF" w:themeColor="accent6" w:themeTint="99" w:sz="4" w:space="0"/>
        <w:right w:val="single" w:color="FFFFFF" w:themeColor="accent6" w:themeTint="99" w:sz="4" w:space="0"/>
        <w:insideH w:val="single" w:color="FFFFFF" w:themeColor="accent6" w:themeTint="99" w:sz="4" w:space="0"/>
        <w:insideV w:val="single" w:color="FFFFF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color="FFFFFF" w:themeColor="accent6" w:sz="4" w:space="0"/>
        </w:tcBorders>
      </w:tcPr>
    </w:tblStylePr>
    <w:tblStylePr w:type="nwCell">
      <w:tblPr/>
      <w:tcPr>
        <w:tcBorders>
          <w:bottom w:val="single" w:color="FFFFFF" w:themeColor="accent6" w:sz="4" w:space="0"/>
        </w:tcBorders>
      </w:tcPr>
    </w:tblStylePr>
    <w:tblStylePr w:type="seCell">
      <w:tblPr/>
      <w:tcPr>
        <w:tcBorders>
          <w:top w:val="single" w:color="FFFFFF" w:themeColor="accent6" w:sz="4" w:space="0"/>
        </w:tcBorders>
      </w:tcPr>
    </w:tblStylePr>
    <w:tblStylePr w:type="swCell">
      <w:tblPr/>
      <w:tcPr>
        <w:tcBorders>
          <w:top w:val="single" w:color="FFFFFF" w:themeColor="accent6" w:sz="4" w:space="0"/>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color="C14646" w:themeColor="accent1" w:themeTint="99" w:sz="4" w:space="0"/>
        <w:left w:val="single" w:color="C14646" w:themeColor="accent1" w:themeTint="99" w:sz="4" w:space="0"/>
        <w:bottom w:val="single" w:color="C14646" w:themeColor="accent1" w:themeTint="99" w:sz="4" w:space="0"/>
        <w:right w:val="single" w:color="C14646" w:themeColor="accent1" w:themeTint="99" w:sz="4" w:space="0"/>
        <w:insideH w:val="single" w:color="C14646" w:themeColor="accent1" w:themeTint="99" w:sz="4" w:space="0"/>
        <w:insideV w:val="single" w:color="C14646" w:themeColor="accent1" w:themeTint="99" w:sz="4" w:space="0"/>
      </w:tblBorders>
    </w:tblPr>
    <w:tblStylePr w:type="firstRow">
      <w:rPr>
        <w:b/>
        <w:bCs/>
        <w:color w:val="FFFFFF" w:themeColor="background1"/>
      </w:rPr>
      <w:tblPr/>
      <w:tcPr>
        <w:tcBorders>
          <w:top w:val="single" w:color="4B1919" w:themeColor="accent1" w:sz="4" w:space="0"/>
          <w:left w:val="single" w:color="4B1919" w:themeColor="accent1" w:sz="4" w:space="0"/>
          <w:bottom w:val="single" w:color="4B1919" w:themeColor="accent1" w:sz="4" w:space="0"/>
          <w:right w:val="single" w:color="4B1919" w:themeColor="accent1" w:sz="4" w:space="0"/>
          <w:insideH w:val="nil"/>
          <w:insideV w:val="nil"/>
        </w:tcBorders>
        <w:shd w:val="clear" w:color="auto" w:fill="4B1919" w:themeFill="accent1"/>
      </w:tcPr>
    </w:tblStylePr>
    <w:tblStylePr w:type="lastRow">
      <w:rPr>
        <w:b/>
        <w:bCs/>
      </w:rPr>
      <w:tblPr/>
      <w:tcPr>
        <w:tcBorders>
          <w:top w:val="double" w:color="4B1919" w:themeColor="accent1" w:sz="4" w:space="0"/>
        </w:tcBorders>
      </w:tcPr>
    </w:tblStylePr>
    <w:tblStylePr w:type="firstCol">
      <w:rPr>
        <w:b/>
        <w:bCs/>
      </w:rPr>
      <w:tblPr/>
    </w:tblStylePr>
    <w:tblStylePr w:type="lastCol">
      <w:rPr>
        <w:b/>
        <w:bCs/>
      </w:rPr>
      <w:tbl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color="FFE7A3" w:themeColor="accent2" w:themeTint="99" w:sz="4" w:space="0"/>
        <w:left w:val="single" w:color="FFE7A3" w:themeColor="accent2" w:themeTint="99" w:sz="4" w:space="0"/>
        <w:bottom w:val="single" w:color="FFE7A3" w:themeColor="accent2" w:themeTint="99" w:sz="4" w:space="0"/>
        <w:right w:val="single" w:color="FFE7A3" w:themeColor="accent2" w:themeTint="99" w:sz="4" w:space="0"/>
        <w:insideH w:val="single" w:color="FFE7A3" w:themeColor="accent2" w:themeTint="99" w:sz="4" w:space="0"/>
        <w:insideV w:val="single" w:color="FFE7A3" w:themeColor="accent2" w:themeTint="99" w:sz="4" w:space="0"/>
      </w:tblBorders>
    </w:tblPr>
    <w:tblStylePr w:type="firstRow">
      <w:rPr>
        <w:b/>
        <w:bCs/>
        <w:color w:val="FFFFFF" w:themeColor="background1"/>
      </w:rPr>
      <w:tblPr/>
      <w:tcPr>
        <w:tcBorders>
          <w:top w:val="single" w:color="FFD966" w:themeColor="accent2" w:sz="4" w:space="0"/>
          <w:left w:val="single" w:color="FFD966" w:themeColor="accent2" w:sz="4" w:space="0"/>
          <w:bottom w:val="single" w:color="FFD966" w:themeColor="accent2" w:sz="4" w:space="0"/>
          <w:right w:val="single" w:color="FFD966" w:themeColor="accent2" w:sz="4" w:space="0"/>
          <w:insideH w:val="nil"/>
          <w:insideV w:val="nil"/>
        </w:tcBorders>
        <w:shd w:val="clear" w:color="auto" w:fill="FFD966" w:themeFill="accent2"/>
      </w:tcPr>
    </w:tblStylePr>
    <w:tblStylePr w:type="lastRow">
      <w:rPr>
        <w:b/>
        <w:bCs/>
      </w:rPr>
      <w:tblPr/>
      <w:tcPr>
        <w:tcBorders>
          <w:top w:val="double" w:color="FFD966" w:themeColor="accent2" w:sz="4" w:space="0"/>
        </w:tcBorders>
      </w:tcPr>
    </w:tblStylePr>
    <w:tblStylePr w:type="firstCol">
      <w:rPr>
        <w:b/>
        <w:bCs/>
      </w:rPr>
      <w:tblPr/>
    </w:tblStylePr>
    <w:tblStylePr w:type="lastCol">
      <w:rPr>
        <w:b/>
        <w:bCs/>
      </w:rPr>
      <w:tbl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color="B5E1D9" w:themeColor="accent3" w:themeTint="99" w:sz="4" w:space="0"/>
        <w:left w:val="single" w:color="B5E1D9" w:themeColor="accent3" w:themeTint="99" w:sz="4" w:space="0"/>
        <w:bottom w:val="single" w:color="B5E1D9" w:themeColor="accent3" w:themeTint="99" w:sz="4" w:space="0"/>
        <w:right w:val="single" w:color="B5E1D9" w:themeColor="accent3" w:themeTint="99" w:sz="4" w:space="0"/>
        <w:insideH w:val="single" w:color="B5E1D9" w:themeColor="accent3" w:themeTint="99" w:sz="4" w:space="0"/>
        <w:insideV w:val="single" w:color="B5E1D9" w:themeColor="accent3" w:themeTint="99" w:sz="4" w:space="0"/>
      </w:tblBorders>
    </w:tblPr>
    <w:tblStylePr w:type="firstRow">
      <w:rPr>
        <w:b/>
        <w:bCs/>
        <w:color w:val="FFFFFF" w:themeColor="background1"/>
      </w:rPr>
      <w:tblPr/>
      <w:tcPr>
        <w:tcBorders>
          <w:top w:val="single" w:color="85CDC1" w:themeColor="accent3" w:sz="4" w:space="0"/>
          <w:left w:val="single" w:color="85CDC1" w:themeColor="accent3" w:sz="4" w:space="0"/>
          <w:bottom w:val="single" w:color="85CDC1" w:themeColor="accent3" w:sz="4" w:space="0"/>
          <w:right w:val="single" w:color="85CDC1" w:themeColor="accent3" w:sz="4" w:space="0"/>
          <w:insideH w:val="nil"/>
          <w:insideV w:val="nil"/>
        </w:tcBorders>
        <w:shd w:val="clear" w:color="auto" w:fill="85CDC1" w:themeFill="accent3"/>
      </w:tcPr>
    </w:tblStylePr>
    <w:tblStylePr w:type="lastRow">
      <w:rPr>
        <w:b/>
        <w:bCs/>
      </w:rPr>
      <w:tblPr/>
      <w:tcPr>
        <w:tcBorders>
          <w:top w:val="double" w:color="85CDC1" w:themeColor="accent3" w:sz="4" w:space="0"/>
        </w:tcBorders>
      </w:tcPr>
    </w:tblStylePr>
    <w:tblStylePr w:type="firstCol">
      <w:rPr>
        <w:b/>
        <w:bCs/>
      </w:rPr>
      <w:tblPr/>
    </w:tblStylePr>
    <w:tblStylePr w:type="lastCol">
      <w:rPr>
        <w:b/>
        <w:bCs/>
      </w:rPr>
      <w:tbl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color="8B8585" w:themeColor="accent4" w:themeTint="99" w:sz="4" w:space="0"/>
        <w:left w:val="single" w:color="8B8585" w:themeColor="accent4" w:themeTint="99" w:sz="4" w:space="0"/>
        <w:bottom w:val="single" w:color="8B8585" w:themeColor="accent4" w:themeTint="99" w:sz="4" w:space="0"/>
        <w:right w:val="single" w:color="8B8585" w:themeColor="accent4" w:themeTint="99" w:sz="4" w:space="0"/>
        <w:insideH w:val="single" w:color="8B8585" w:themeColor="accent4" w:themeTint="99" w:sz="4" w:space="0"/>
        <w:insideV w:val="single" w:color="8B8585" w:themeColor="accent4" w:themeTint="99" w:sz="4" w:space="0"/>
      </w:tblBorders>
    </w:tblPr>
    <w:tblStylePr w:type="firstRow">
      <w:rPr>
        <w:b/>
        <w:bCs/>
        <w:color w:val="FFFFFF" w:themeColor="background1"/>
      </w:rPr>
      <w:tblPr/>
      <w:tcPr>
        <w:tcBorders>
          <w:top w:val="single" w:color="3B3838" w:themeColor="accent4" w:sz="4" w:space="0"/>
          <w:left w:val="single" w:color="3B3838" w:themeColor="accent4" w:sz="4" w:space="0"/>
          <w:bottom w:val="single" w:color="3B3838" w:themeColor="accent4" w:sz="4" w:space="0"/>
          <w:right w:val="single" w:color="3B3838" w:themeColor="accent4" w:sz="4" w:space="0"/>
          <w:insideH w:val="nil"/>
          <w:insideV w:val="nil"/>
        </w:tcBorders>
        <w:shd w:val="clear" w:color="auto" w:fill="3B3838" w:themeFill="accent4"/>
      </w:tcPr>
    </w:tblStylePr>
    <w:tblStylePr w:type="lastRow">
      <w:rPr>
        <w:b/>
        <w:bCs/>
      </w:rPr>
      <w:tblPr/>
      <w:tcPr>
        <w:tcBorders>
          <w:top w:val="double" w:color="3B3838" w:themeColor="accent4" w:sz="4" w:space="0"/>
        </w:tcBorders>
      </w:tcPr>
    </w:tblStylePr>
    <w:tblStylePr w:type="firstCol">
      <w:rPr>
        <w:b/>
        <w:bCs/>
      </w:rPr>
      <w:tblPr/>
    </w:tblStylePr>
    <w:tblStylePr w:type="lastCol">
      <w:rPr>
        <w:b/>
        <w:bCs/>
      </w:rPr>
      <w:tbl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color="FFFFFF" w:themeColor="accent5" w:themeTint="99" w:sz="4" w:space="0"/>
        <w:left w:val="single" w:color="FFFFFF" w:themeColor="accent5" w:themeTint="99" w:sz="4" w:space="0"/>
        <w:bottom w:val="single" w:color="FFFFFF" w:themeColor="accent5" w:themeTint="99" w:sz="4" w:space="0"/>
        <w:right w:val="single" w:color="FFFFFF" w:themeColor="accent5" w:themeTint="99" w:sz="4" w:space="0"/>
        <w:insideH w:val="single" w:color="FFFFFF" w:themeColor="accent5" w:themeTint="99" w:sz="4" w:space="0"/>
        <w:insideV w:val="single" w:color="FFFFFF" w:themeColor="accent5" w:themeTint="99" w:sz="4" w:space="0"/>
      </w:tblBorders>
    </w:tblPr>
    <w:tblStylePr w:type="firstRow">
      <w:rPr>
        <w:b/>
        <w:bCs/>
        <w:color w:val="FFFFFF" w:themeColor="background1"/>
      </w:rPr>
      <w:tblPr/>
      <w:tcPr>
        <w:tcBorders>
          <w:top w:val="single" w:color="FFFFFF" w:themeColor="accent5" w:sz="4" w:space="0"/>
          <w:left w:val="single" w:color="FFFFFF" w:themeColor="accent5" w:sz="4" w:space="0"/>
          <w:bottom w:val="single" w:color="FFFFFF" w:themeColor="accent5" w:sz="4" w:space="0"/>
          <w:right w:val="single" w:color="FFFFFF" w:themeColor="accent5" w:sz="4" w:space="0"/>
          <w:insideH w:val="nil"/>
          <w:insideV w:val="nil"/>
        </w:tcBorders>
        <w:shd w:val="clear" w:color="auto" w:fill="FFFFFF" w:themeFill="accent5"/>
      </w:tcPr>
    </w:tblStylePr>
    <w:tblStylePr w:type="lastRow">
      <w:rPr>
        <w:b/>
        <w:bCs/>
      </w:rPr>
      <w:tblPr/>
      <w:tcPr>
        <w:tcBorders>
          <w:top w:val="double" w:color="FFFFFF" w:themeColor="accent5" w:sz="4" w:space="0"/>
        </w:tcBorders>
      </w:tcPr>
    </w:tblStylePr>
    <w:tblStylePr w:type="firstCol">
      <w:rPr>
        <w:b/>
        <w:bCs/>
      </w:rPr>
      <w:tblPr/>
    </w:tblStylePr>
    <w:tblStylePr w:type="lastCol">
      <w:rPr>
        <w:b/>
        <w:bCs/>
      </w:rPr>
      <w:tbl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color="FFFFFF" w:themeColor="accent6" w:themeTint="99" w:sz="4" w:space="0"/>
        <w:left w:val="single" w:color="FFFFFF" w:themeColor="accent6" w:themeTint="99" w:sz="4" w:space="0"/>
        <w:bottom w:val="single" w:color="FFFFFF" w:themeColor="accent6" w:themeTint="99" w:sz="4" w:space="0"/>
        <w:right w:val="single" w:color="FFFFFF" w:themeColor="accent6" w:themeTint="99" w:sz="4" w:space="0"/>
        <w:insideH w:val="single" w:color="FFFFFF" w:themeColor="accent6" w:themeTint="99" w:sz="4" w:space="0"/>
        <w:insideV w:val="single" w:color="FFFFFF" w:themeColor="accent6" w:themeTint="99" w:sz="4" w:space="0"/>
      </w:tblBorders>
    </w:tblPr>
    <w:tblStylePr w:type="firstRow">
      <w:rPr>
        <w:b/>
        <w:bCs/>
        <w:color w:val="FFFFFF" w:themeColor="background1"/>
      </w:rPr>
      <w:tblPr/>
      <w:tcPr>
        <w:tcBorders>
          <w:top w:val="single" w:color="FFFFFF" w:themeColor="accent6" w:sz="4" w:space="0"/>
          <w:left w:val="single" w:color="FFFFFF" w:themeColor="accent6" w:sz="4" w:space="0"/>
          <w:bottom w:val="single" w:color="FFFFFF" w:themeColor="accent6" w:sz="4" w:space="0"/>
          <w:right w:val="single" w:color="FFFFFF" w:themeColor="accent6" w:sz="4" w:space="0"/>
          <w:insideH w:val="nil"/>
          <w:insideV w:val="nil"/>
        </w:tcBorders>
        <w:shd w:val="clear" w:color="auto" w:fill="FFFFFF" w:themeFill="accent6"/>
      </w:tcPr>
    </w:tblStylePr>
    <w:tblStylePr w:type="lastRow">
      <w:rPr>
        <w:b/>
        <w:bCs/>
      </w:rPr>
      <w:tblPr/>
      <w:tcPr>
        <w:tcBorders>
          <w:top w:val="double" w:color="FFFFFF" w:themeColor="accent6" w:sz="4" w:space="0"/>
        </w:tcBorders>
      </w:tcPr>
    </w:tblStylePr>
    <w:tblStylePr w:type="firstCol">
      <w:rPr>
        <w:b/>
        <w:bCs/>
      </w:rPr>
      <w:tblPr/>
    </w:tblStylePr>
    <w:tblStylePr w:type="lastCol">
      <w:rPr>
        <w:b/>
        <w:bCs/>
      </w:rPr>
      <w:tbl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C1C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1919"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1919"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1919"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7E0"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D96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D96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D96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6F5F2"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5CDC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5CDC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5CDC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8D6D6"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B3838"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B3838"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B3838"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FFF"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FFFF"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FFFF"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FFFF"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FFF"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FFFF"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FFFF"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FFFF"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color="C14646" w:themeColor="accent1" w:themeTint="99" w:sz="4" w:space="0"/>
        <w:left w:val="single" w:color="C14646" w:themeColor="accent1" w:themeTint="99" w:sz="4" w:space="0"/>
        <w:bottom w:val="single" w:color="C14646" w:themeColor="accent1" w:themeTint="99" w:sz="4" w:space="0"/>
        <w:right w:val="single" w:color="C14646" w:themeColor="accent1" w:themeTint="99" w:sz="4" w:space="0"/>
        <w:insideH w:val="single" w:color="C14646" w:themeColor="accent1" w:themeTint="99" w:sz="4" w:space="0"/>
        <w:insideV w:val="single" w:color="C14646" w:themeColor="accent1" w:themeTint="99" w:sz="4" w:space="0"/>
      </w:tblBorders>
    </w:tblPr>
    <w:tblStylePr w:type="firstRow">
      <w:rPr>
        <w:b/>
        <w:bCs/>
      </w:rPr>
      <w:tblPr/>
      <w:tcPr>
        <w:tcBorders>
          <w:bottom w:val="single" w:color="C14646" w:themeColor="accent1" w:sz="12" w:space="0"/>
        </w:tcBorders>
      </w:tcPr>
    </w:tblStylePr>
    <w:tblStylePr w:type="lastRow">
      <w:rPr>
        <w:b/>
        <w:bCs/>
      </w:rPr>
      <w:tblPr/>
      <w:tcPr>
        <w:tcBorders>
          <w:top w:val="double" w:color="C14646" w:themeColor="accent1" w:sz="4" w:space="0"/>
        </w:tcBorders>
      </w:tcPr>
    </w:tblStylePr>
    <w:tblStylePr w:type="firstCol">
      <w:rPr>
        <w:b/>
        <w:bCs/>
      </w:rPr>
      <w:tblPr/>
    </w:tblStylePr>
    <w:tblStylePr w:type="lastCol">
      <w:rPr>
        <w:b/>
        <w:bCs/>
      </w:rPr>
      <w:tbl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color="FFE7A3" w:themeColor="accent2" w:themeTint="99" w:sz="4" w:space="0"/>
        <w:left w:val="single" w:color="FFE7A3" w:themeColor="accent2" w:themeTint="99" w:sz="4" w:space="0"/>
        <w:bottom w:val="single" w:color="FFE7A3" w:themeColor="accent2" w:themeTint="99" w:sz="4" w:space="0"/>
        <w:right w:val="single" w:color="FFE7A3" w:themeColor="accent2" w:themeTint="99" w:sz="4" w:space="0"/>
        <w:insideH w:val="single" w:color="FFE7A3" w:themeColor="accent2" w:themeTint="99" w:sz="4" w:space="0"/>
        <w:insideV w:val="single" w:color="FFE7A3" w:themeColor="accent2" w:themeTint="99" w:sz="4" w:space="0"/>
      </w:tblBorders>
    </w:tblPr>
    <w:tblStylePr w:type="firstRow">
      <w:rPr>
        <w:b/>
        <w:bCs/>
      </w:rPr>
      <w:tblPr/>
      <w:tcPr>
        <w:tcBorders>
          <w:bottom w:val="single" w:color="FFE7A3" w:themeColor="accent2" w:sz="12" w:space="0"/>
        </w:tcBorders>
      </w:tcPr>
    </w:tblStylePr>
    <w:tblStylePr w:type="lastRow">
      <w:rPr>
        <w:b/>
        <w:bCs/>
      </w:rPr>
      <w:tblPr/>
      <w:tcPr>
        <w:tcBorders>
          <w:top w:val="double" w:color="FFE7A3" w:themeColor="accent2" w:sz="4" w:space="0"/>
        </w:tcBorders>
      </w:tcPr>
    </w:tblStylePr>
    <w:tblStylePr w:type="firstCol">
      <w:rPr>
        <w:b/>
        <w:bCs/>
      </w:rPr>
      <w:tblPr/>
    </w:tblStylePr>
    <w:tblStylePr w:type="lastCol">
      <w:rPr>
        <w:b/>
        <w:bCs/>
      </w:rPr>
      <w:tbl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color="B5E1D9" w:themeColor="accent3" w:themeTint="99" w:sz="4" w:space="0"/>
        <w:left w:val="single" w:color="B5E1D9" w:themeColor="accent3" w:themeTint="99" w:sz="4" w:space="0"/>
        <w:bottom w:val="single" w:color="B5E1D9" w:themeColor="accent3" w:themeTint="99" w:sz="4" w:space="0"/>
        <w:right w:val="single" w:color="B5E1D9" w:themeColor="accent3" w:themeTint="99" w:sz="4" w:space="0"/>
        <w:insideH w:val="single" w:color="B5E1D9" w:themeColor="accent3" w:themeTint="99" w:sz="4" w:space="0"/>
        <w:insideV w:val="single" w:color="B5E1D9" w:themeColor="accent3" w:themeTint="99" w:sz="4" w:space="0"/>
      </w:tblBorders>
    </w:tblPr>
    <w:tblStylePr w:type="firstRow">
      <w:rPr>
        <w:b/>
        <w:bCs/>
      </w:rPr>
      <w:tblPr/>
      <w:tcPr>
        <w:tcBorders>
          <w:bottom w:val="single" w:color="B5E1D9" w:themeColor="accent3" w:sz="12" w:space="0"/>
        </w:tcBorders>
      </w:tcPr>
    </w:tblStylePr>
    <w:tblStylePr w:type="lastRow">
      <w:rPr>
        <w:b/>
        <w:bCs/>
      </w:rPr>
      <w:tblPr/>
      <w:tcPr>
        <w:tcBorders>
          <w:top w:val="double" w:color="B5E1D9" w:themeColor="accent3" w:sz="4" w:space="0"/>
        </w:tcBorders>
      </w:tcPr>
    </w:tblStylePr>
    <w:tblStylePr w:type="firstCol">
      <w:rPr>
        <w:b/>
        <w:bCs/>
      </w:rPr>
      <w:tblPr/>
    </w:tblStylePr>
    <w:tblStylePr w:type="lastCol">
      <w:rPr>
        <w:b/>
        <w:bCs/>
      </w:rPr>
      <w:tbl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color="8B8585" w:themeColor="accent4" w:themeTint="99" w:sz="4" w:space="0"/>
        <w:left w:val="single" w:color="8B8585" w:themeColor="accent4" w:themeTint="99" w:sz="4" w:space="0"/>
        <w:bottom w:val="single" w:color="8B8585" w:themeColor="accent4" w:themeTint="99" w:sz="4" w:space="0"/>
        <w:right w:val="single" w:color="8B8585" w:themeColor="accent4" w:themeTint="99" w:sz="4" w:space="0"/>
        <w:insideH w:val="single" w:color="8B8585" w:themeColor="accent4" w:themeTint="99" w:sz="4" w:space="0"/>
        <w:insideV w:val="single" w:color="8B8585" w:themeColor="accent4" w:themeTint="99" w:sz="4" w:space="0"/>
      </w:tblBorders>
    </w:tblPr>
    <w:tblStylePr w:type="firstRow">
      <w:rPr>
        <w:b/>
        <w:bCs/>
      </w:rPr>
      <w:tblPr/>
      <w:tcPr>
        <w:tcBorders>
          <w:bottom w:val="single" w:color="8B8585" w:themeColor="accent4" w:sz="12" w:space="0"/>
        </w:tcBorders>
      </w:tcPr>
    </w:tblStylePr>
    <w:tblStylePr w:type="lastRow">
      <w:rPr>
        <w:b/>
        <w:bCs/>
      </w:rPr>
      <w:tblPr/>
      <w:tcPr>
        <w:tcBorders>
          <w:top w:val="double" w:color="8B8585" w:themeColor="accent4" w:sz="4" w:space="0"/>
        </w:tcBorders>
      </w:tcPr>
    </w:tblStylePr>
    <w:tblStylePr w:type="firstCol">
      <w:rPr>
        <w:b/>
        <w:bCs/>
      </w:rPr>
      <w:tblPr/>
    </w:tblStylePr>
    <w:tblStylePr w:type="lastCol">
      <w:rPr>
        <w:b/>
        <w:bCs/>
      </w:rPr>
      <w:tbl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color="FFFFFF" w:themeColor="accent5" w:themeTint="99" w:sz="4" w:space="0"/>
        <w:left w:val="single" w:color="FFFFFF" w:themeColor="accent5" w:themeTint="99" w:sz="4" w:space="0"/>
        <w:bottom w:val="single" w:color="FFFFFF" w:themeColor="accent5" w:themeTint="99" w:sz="4" w:space="0"/>
        <w:right w:val="single" w:color="FFFFFF" w:themeColor="accent5" w:themeTint="99" w:sz="4" w:space="0"/>
        <w:insideH w:val="single" w:color="FFFFFF" w:themeColor="accent5" w:themeTint="99" w:sz="4" w:space="0"/>
        <w:insideV w:val="single" w:color="FFFFFF" w:themeColor="accent5" w:themeTint="99" w:sz="4" w:space="0"/>
      </w:tblBorders>
    </w:tblPr>
    <w:tblStylePr w:type="firstRow">
      <w:rPr>
        <w:b/>
        <w:bCs/>
      </w:rPr>
      <w:tblPr/>
      <w:tcPr>
        <w:tcBorders>
          <w:bottom w:val="single" w:color="FFFFFF" w:themeColor="accent5" w:sz="12" w:space="0"/>
        </w:tcBorders>
      </w:tcPr>
    </w:tblStylePr>
    <w:tblStylePr w:type="lastRow">
      <w:rPr>
        <w:b/>
        <w:bCs/>
      </w:rPr>
      <w:tblPr/>
      <w:tcPr>
        <w:tcBorders>
          <w:top w:val="double" w:color="FFFFFF" w:themeColor="accent5" w:sz="4" w:space="0"/>
        </w:tcBorders>
      </w:tcPr>
    </w:tblStylePr>
    <w:tblStylePr w:type="firstCol">
      <w:rPr>
        <w:b/>
        <w:bCs/>
      </w:rPr>
      <w:tblPr/>
    </w:tblStylePr>
    <w:tblStylePr w:type="lastCol">
      <w:rPr>
        <w:b/>
        <w:bCs/>
      </w:rPr>
      <w:tbl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color="FFFFFF" w:themeColor="accent6" w:themeTint="99" w:sz="4" w:space="0"/>
        <w:left w:val="single" w:color="FFFFFF" w:themeColor="accent6" w:themeTint="99" w:sz="4" w:space="0"/>
        <w:bottom w:val="single" w:color="FFFFFF" w:themeColor="accent6" w:themeTint="99" w:sz="4" w:space="0"/>
        <w:right w:val="single" w:color="FFFFFF" w:themeColor="accent6" w:themeTint="99" w:sz="4" w:space="0"/>
        <w:insideH w:val="single" w:color="FFFFFF" w:themeColor="accent6" w:themeTint="99" w:sz="4" w:space="0"/>
        <w:insideV w:val="single" w:color="FFFFFF" w:themeColor="accent6" w:themeTint="99" w:sz="4" w:space="0"/>
      </w:tblBorders>
    </w:tblPr>
    <w:tblStylePr w:type="firstRow">
      <w:rPr>
        <w:b/>
        <w:bCs/>
      </w:rPr>
      <w:tblPr/>
      <w:tcPr>
        <w:tcBorders>
          <w:bottom w:val="single" w:color="FFFFFF" w:themeColor="accent6" w:sz="12" w:space="0"/>
        </w:tcBorders>
      </w:tcPr>
    </w:tblStylePr>
    <w:tblStylePr w:type="lastRow">
      <w:rPr>
        <w:b/>
        <w:bCs/>
      </w:rPr>
      <w:tblPr/>
      <w:tcPr>
        <w:tcBorders>
          <w:top w:val="double" w:color="FFFFFF" w:themeColor="accent6" w:sz="4" w:space="0"/>
        </w:tcBorders>
      </w:tcPr>
    </w:tblStylePr>
    <w:tblStylePr w:type="firstCol">
      <w:rPr>
        <w:b/>
        <w:bCs/>
      </w:rPr>
      <w:tblPr/>
    </w:tblStylePr>
    <w:tblStylePr w:type="lastCol">
      <w:rPr>
        <w:b/>
        <w:bCs/>
      </w:rPr>
      <w:tbl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color="C14646" w:themeColor="accent1" w:themeTint="99" w:sz="4" w:space="0"/>
        <w:left w:val="single" w:color="C14646" w:themeColor="accent1" w:themeTint="99" w:sz="4" w:space="0"/>
        <w:bottom w:val="single" w:color="C14646" w:themeColor="accent1" w:themeTint="99" w:sz="4" w:space="0"/>
        <w:right w:val="single" w:color="C14646" w:themeColor="accent1" w:themeTint="99" w:sz="4" w:space="0"/>
        <w:insideH w:val="single" w:color="C14646" w:themeColor="accent1" w:themeTint="99" w:sz="4" w:space="0"/>
        <w:insideV w:val="single" w:color="C14646"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color="C14646" w:themeColor="accent1" w:sz="4" w:space="0"/>
        </w:tcBorders>
      </w:tcPr>
    </w:tblStylePr>
    <w:tblStylePr w:type="nwCell">
      <w:tblPr/>
      <w:tcPr>
        <w:tcBorders>
          <w:bottom w:val="single" w:color="C14646" w:themeColor="accent1" w:sz="4" w:space="0"/>
        </w:tcBorders>
      </w:tcPr>
    </w:tblStylePr>
    <w:tblStylePr w:type="seCell">
      <w:tblPr/>
      <w:tcPr>
        <w:tcBorders>
          <w:top w:val="single" w:color="C14646" w:themeColor="accent1" w:sz="4" w:space="0"/>
        </w:tcBorders>
      </w:tcPr>
    </w:tblStylePr>
    <w:tblStylePr w:type="swCell">
      <w:tblPr/>
      <w:tcPr>
        <w:tcBorders>
          <w:top w:val="single" w:color="C14646" w:themeColor="accent1" w:sz="4" w:space="0"/>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color="FFE7A3" w:themeColor="accent2" w:themeTint="99" w:sz="4" w:space="0"/>
        <w:left w:val="single" w:color="FFE7A3" w:themeColor="accent2" w:themeTint="99" w:sz="4" w:space="0"/>
        <w:bottom w:val="single" w:color="FFE7A3" w:themeColor="accent2" w:themeTint="99" w:sz="4" w:space="0"/>
        <w:right w:val="single" w:color="FFE7A3" w:themeColor="accent2" w:themeTint="99" w:sz="4" w:space="0"/>
        <w:insideH w:val="single" w:color="FFE7A3" w:themeColor="accent2" w:themeTint="99" w:sz="4" w:space="0"/>
        <w:insideV w:val="single" w:color="FFE7A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color="FFE7A3" w:themeColor="accent2" w:sz="4" w:space="0"/>
        </w:tcBorders>
      </w:tcPr>
    </w:tblStylePr>
    <w:tblStylePr w:type="nwCell">
      <w:tblPr/>
      <w:tcPr>
        <w:tcBorders>
          <w:bottom w:val="single" w:color="FFE7A3" w:themeColor="accent2" w:sz="4" w:space="0"/>
        </w:tcBorders>
      </w:tcPr>
    </w:tblStylePr>
    <w:tblStylePr w:type="seCell">
      <w:tblPr/>
      <w:tcPr>
        <w:tcBorders>
          <w:top w:val="single" w:color="FFE7A3" w:themeColor="accent2" w:sz="4" w:space="0"/>
        </w:tcBorders>
      </w:tcPr>
    </w:tblStylePr>
    <w:tblStylePr w:type="swCell">
      <w:tblPr/>
      <w:tcPr>
        <w:tcBorders>
          <w:top w:val="single" w:color="FFE7A3" w:themeColor="accent2" w:sz="4" w:space="0"/>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color="B5E1D9" w:themeColor="accent3" w:themeTint="99" w:sz="4" w:space="0"/>
        <w:left w:val="single" w:color="B5E1D9" w:themeColor="accent3" w:themeTint="99" w:sz="4" w:space="0"/>
        <w:bottom w:val="single" w:color="B5E1D9" w:themeColor="accent3" w:themeTint="99" w:sz="4" w:space="0"/>
        <w:right w:val="single" w:color="B5E1D9" w:themeColor="accent3" w:themeTint="99" w:sz="4" w:space="0"/>
        <w:insideH w:val="single" w:color="B5E1D9" w:themeColor="accent3" w:themeTint="99" w:sz="4" w:space="0"/>
        <w:insideV w:val="single" w:color="B5E1D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color="B5E1D9" w:themeColor="accent3" w:sz="4" w:space="0"/>
        </w:tcBorders>
      </w:tcPr>
    </w:tblStylePr>
    <w:tblStylePr w:type="nwCell">
      <w:tblPr/>
      <w:tcPr>
        <w:tcBorders>
          <w:bottom w:val="single" w:color="B5E1D9" w:themeColor="accent3" w:sz="4" w:space="0"/>
        </w:tcBorders>
      </w:tcPr>
    </w:tblStylePr>
    <w:tblStylePr w:type="seCell">
      <w:tblPr/>
      <w:tcPr>
        <w:tcBorders>
          <w:top w:val="single" w:color="B5E1D9" w:themeColor="accent3" w:sz="4" w:space="0"/>
        </w:tcBorders>
      </w:tcPr>
    </w:tblStylePr>
    <w:tblStylePr w:type="swCell">
      <w:tblPr/>
      <w:tcPr>
        <w:tcBorders>
          <w:top w:val="single" w:color="B5E1D9" w:themeColor="accent3" w:sz="4" w:space="0"/>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color="8B8585" w:themeColor="accent4" w:themeTint="99" w:sz="4" w:space="0"/>
        <w:left w:val="single" w:color="8B8585" w:themeColor="accent4" w:themeTint="99" w:sz="4" w:space="0"/>
        <w:bottom w:val="single" w:color="8B8585" w:themeColor="accent4" w:themeTint="99" w:sz="4" w:space="0"/>
        <w:right w:val="single" w:color="8B8585" w:themeColor="accent4" w:themeTint="99" w:sz="4" w:space="0"/>
        <w:insideH w:val="single" w:color="8B8585" w:themeColor="accent4" w:themeTint="99" w:sz="4" w:space="0"/>
        <w:insideV w:val="single" w:color="8B8585"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color="8B8585" w:themeColor="accent4" w:sz="4" w:space="0"/>
        </w:tcBorders>
      </w:tcPr>
    </w:tblStylePr>
    <w:tblStylePr w:type="nwCell">
      <w:tblPr/>
      <w:tcPr>
        <w:tcBorders>
          <w:bottom w:val="single" w:color="8B8585" w:themeColor="accent4" w:sz="4" w:space="0"/>
        </w:tcBorders>
      </w:tcPr>
    </w:tblStylePr>
    <w:tblStylePr w:type="seCell">
      <w:tblPr/>
      <w:tcPr>
        <w:tcBorders>
          <w:top w:val="single" w:color="8B8585" w:themeColor="accent4" w:sz="4" w:space="0"/>
        </w:tcBorders>
      </w:tcPr>
    </w:tblStylePr>
    <w:tblStylePr w:type="swCell">
      <w:tblPr/>
      <w:tcPr>
        <w:tcBorders>
          <w:top w:val="single" w:color="8B8585" w:themeColor="accent4" w:sz="4" w:space="0"/>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color="FFFFFF" w:themeColor="accent5" w:themeTint="99" w:sz="4" w:space="0"/>
        <w:left w:val="single" w:color="FFFFFF" w:themeColor="accent5" w:themeTint="99" w:sz="4" w:space="0"/>
        <w:bottom w:val="single" w:color="FFFFFF" w:themeColor="accent5" w:themeTint="99" w:sz="4" w:space="0"/>
        <w:right w:val="single" w:color="FFFFFF" w:themeColor="accent5" w:themeTint="99" w:sz="4" w:space="0"/>
        <w:insideH w:val="single" w:color="FFFFFF" w:themeColor="accent5" w:themeTint="99" w:sz="4" w:space="0"/>
        <w:insideV w:val="single" w:color="FFFFF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color="FFFFFF" w:themeColor="accent5" w:sz="4" w:space="0"/>
        </w:tcBorders>
      </w:tcPr>
    </w:tblStylePr>
    <w:tblStylePr w:type="nwCell">
      <w:tblPr/>
      <w:tcPr>
        <w:tcBorders>
          <w:bottom w:val="single" w:color="FFFFFF" w:themeColor="accent5" w:sz="4" w:space="0"/>
        </w:tcBorders>
      </w:tcPr>
    </w:tblStylePr>
    <w:tblStylePr w:type="seCell">
      <w:tblPr/>
      <w:tcPr>
        <w:tcBorders>
          <w:top w:val="single" w:color="FFFFFF" w:themeColor="accent5" w:sz="4" w:space="0"/>
        </w:tcBorders>
      </w:tcPr>
    </w:tblStylePr>
    <w:tblStylePr w:type="swCell">
      <w:tblPr/>
      <w:tcPr>
        <w:tcBorders>
          <w:top w:val="single" w:color="FFFFFF" w:themeColor="accent5" w:sz="4" w:space="0"/>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color="FFFFFF" w:themeColor="accent6" w:themeTint="99" w:sz="4" w:space="0"/>
        <w:left w:val="single" w:color="FFFFFF" w:themeColor="accent6" w:themeTint="99" w:sz="4" w:space="0"/>
        <w:bottom w:val="single" w:color="FFFFFF" w:themeColor="accent6" w:themeTint="99" w:sz="4" w:space="0"/>
        <w:right w:val="single" w:color="FFFFFF" w:themeColor="accent6" w:themeTint="99" w:sz="4" w:space="0"/>
        <w:insideH w:val="single" w:color="FFFFFF" w:themeColor="accent6" w:themeTint="99" w:sz="4" w:space="0"/>
        <w:insideV w:val="single" w:color="FFFFF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color="FFFFFF" w:themeColor="accent6" w:sz="4" w:space="0"/>
        </w:tcBorders>
      </w:tcPr>
    </w:tblStylePr>
    <w:tblStylePr w:type="nwCell">
      <w:tblPr/>
      <w:tcPr>
        <w:tcBorders>
          <w:bottom w:val="single" w:color="FFFFFF" w:themeColor="accent6" w:sz="4" w:space="0"/>
        </w:tcBorders>
      </w:tcPr>
    </w:tblStylePr>
    <w:tblStylePr w:type="seCell">
      <w:tblPr/>
      <w:tcPr>
        <w:tcBorders>
          <w:top w:val="single" w:color="FFFFFF" w:themeColor="accent6" w:sz="4" w:space="0"/>
        </w:tcBorders>
      </w:tcPr>
    </w:tblStylePr>
    <w:tblStylePr w:type="swCell">
      <w:tblPr/>
      <w:tcPr>
        <w:tcBorders>
          <w:top w:val="single" w:color="FFFFFF" w:themeColor="accent6" w:sz="4" w:space="0"/>
        </w:tcBorders>
      </w:tcPr>
    </w:tblStyle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color="4B1919" w:themeColor="accent1" w:sz="8" w:space="0"/>
        <w:left w:val="single" w:color="4B1919" w:themeColor="accent1" w:sz="8" w:space="0"/>
        <w:bottom w:val="single" w:color="4B1919" w:themeColor="accent1" w:sz="8" w:space="0"/>
        <w:right w:val="single" w:color="4B1919" w:themeColor="accent1" w:sz="8" w:space="0"/>
        <w:insideH w:val="single" w:color="4B1919" w:themeColor="accent1" w:sz="8" w:space="0"/>
        <w:insideV w:val="single" w:color="4B1919"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1919" w:themeColor="accent1" w:sz="8" w:space="0"/>
          <w:left w:val="single" w:color="4B1919" w:themeColor="accent1" w:sz="8" w:space="0"/>
          <w:bottom w:val="single" w:color="4B1919" w:themeColor="accent1" w:sz="18" w:space="0"/>
          <w:right w:val="single" w:color="4B1919" w:themeColor="accent1" w:sz="8" w:space="0"/>
          <w:insideH w:val="nil"/>
          <w:insideV w:val="single" w:color="4B1919"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1919" w:themeColor="accent1" w:sz="6" w:space="0"/>
          <w:left w:val="single" w:color="4B1919" w:themeColor="accent1" w:sz="8" w:space="0"/>
          <w:bottom w:val="single" w:color="4B1919" w:themeColor="accent1" w:sz="8" w:space="0"/>
          <w:right w:val="single" w:color="4B1919" w:themeColor="accent1" w:sz="8" w:space="0"/>
          <w:insideH w:val="nil"/>
          <w:insideV w:val="single" w:color="4B1919"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1919" w:themeColor="accent1" w:sz="8" w:space="0"/>
          <w:left w:val="single" w:color="4B1919" w:themeColor="accent1" w:sz="8" w:space="0"/>
          <w:bottom w:val="single" w:color="4B1919" w:themeColor="accent1" w:sz="8" w:space="0"/>
          <w:right w:val="single" w:color="4B1919" w:themeColor="accent1" w:sz="8" w:space="0"/>
        </w:tcBorders>
      </w:tcPr>
    </w:tblStylePr>
    <w:tblStylePr w:type="band1Vert">
      <w:tblPr/>
      <w:tcPr>
        <w:tcBorders>
          <w:top w:val="single" w:color="4B1919" w:themeColor="accent1" w:sz="8" w:space="0"/>
          <w:left w:val="single" w:color="4B1919" w:themeColor="accent1" w:sz="8" w:space="0"/>
          <w:bottom w:val="single" w:color="4B1919" w:themeColor="accent1" w:sz="8" w:space="0"/>
          <w:right w:val="single" w:color="4B1919" w:themeColor="accent1" w:sz="8" w:space="0"/>
        </w:tcBorders>
        <w:shd w:val="clear" w:color="auto" w:fill="E5B3B3" w:themeFill="accent1" w:themeFillTint="3f"/>
      </w:tcPr>
    </w:tblStylePr>
    <w:tblStylePr w:type="band1Horz">
      <w:tblPr/>
      <w:tcPr>
        <w:tcBorders>
          <w:top w:val="single" w:color="4B1919" w:themeColor="accent1" w:sz="8" w:space="0"/>
          <w:left w:val="single" w:color="4B1919" w:themeColor="accent1" w:sz="8" w:space="0"/>
          <w:bottom w:val="single" w:color="4B1919" w:themeColor="accent1" w:sz="8" w:space="0"/>
          <w:right w:val="single" w:color="4B1919" w:themeColor="accent1" w:sz="8" w:space="0"/>
          <w:insideV w:val="single" w:color="4B1919" w:themeColor="accent1" w:sz="8" w:space="0"/>
        </w:tcBorders>
        <w:shd w:val="clear" w:color="auto" w:fill="E5B3B3" w:themeFill="accent1" w:themeFillTint="3f"/>
      </w:tcPr>
    </w:tblStylePr>
    <w:tblStylePr w:type="band2Horz">
      <w:tblPr/>
      <w:tcPr>
        <w:tcBorders>
          <w:top w:val="single" w:color="4B1919" w:themeColor="accent1" w:sz="8" w:space="0"/>
          <w:left w:val="single" w:color="4B1919" w:themeColor="accent1" w:sz="8" w:space="0"/>
          <w:bottom w:val="single" w:color="4B1919" w:themeColor="accent1" w:sz="8" w:space="0"/>
          <w:right w:val="single" w:color="4B1919" w:themeColor="accent1" w:sz="8" w:space="0"/>
          <w:insideV w:val="single" w:color="4B1919" w:themeColor="accent1" w:sz="8" w:space="0"/>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color="FFD966" w:themeColor="accent2" w:sz="8" w:space="0"/>
        <w:left w:val="single" w:color="FFD966" w:themeColor="accent2" w:sz="8" w:space="0"/>
        <w:bottom w:val="single" w:color="FFD966" w:themeColor="accent2" w:sz="8" w:space="0"/>
        <w:right w:val="single" w:color="FFD966" w:themeColor="accent2" w:sz="8" w:space="0"/>
        <w:insideH w:val="single" w:color="FFD966" w:themeColor="accent2" w:sz="8" w:space="0"/>
        <w:insideV w:val="single" w:color="FFD966"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D966" w:themeColor="accent2" w:sz="8" w:space="0"/>
          <w:left w:val="single" w:color="FFD966" w:themeColor="accent2" w:sz="8" w:space="0"/>
          <w:bottom w:val="single" w:color="FFD966" w:themeColor="accent2" w:sz="18" w:space="0"/>
          <w:right w:val="single" w:color="FFD966" w:themeColor="accent2" w:sz="8" w:space="0"/>
          <w:insideH w:val="nil"/>
          <w:insideV w:val="single" w:color="FFD966"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D966" w:themeColor="accent2" w:sz="6" w:space="0"/>
          <w:left w:val="single" w:color="FFD966" w:themeColor="accent2" w:sz="8" w:space="0"/>
          <w:bottom w:val="single" w:color="FFD966" w:themeColor="accent2" w:sz="8" w:space="0"/>
          <w:right w:val="single" w:color="FFD966" w:themeColor="accent2" w:sz="8" w:space="0"/>
          <w:insideH w:val="nil"/>
          <w:insideV w:val="single" w:color="FFD966"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FD966" w:themeColor="accent2" w:sz="8" w:space="0"/>
          <w:left w:val="single" w:color="FFD966" w:themeColor="accent2" w:sz="8" w:space="0"/>
          <w:bottom w:val="single" w:color="FFD966" w:themeColor="accent2" w:sz="8" w:space="0"/>
          <w:right w:val="single" w:color="FFD966" w:themeColor="accent2" w:sz="8" w:space="0"/>
        </w:tcBorders>
      </w:tcPr>
    </w:tblStylePr>
    <w:tblStylePr w:type="band1Vert">
      <w:tblPr/>
      <w:tcPr>
        <w:tcBorders>
          <w:top w:val="single" w:color="FFD966" w:themeColor="accent2" w:sz="8" w:space="0"/>
          <w:left w:val="single" w:color="FFD966" w:themeColor="accent2" w:sz="8" w:space="0"/>
          <w:bottom w:val="single" w:color="FFD966" w:themeColor="accent2" w:sz="8" w:space="0"/>
          <w:right w:val="single" w:color="FFD966" w:themeColor="accent2" w:sz="8" w:space="0"/>
        </w:tcBorders>
        <w:shd w:val="clear" w:color="auto" w:fill="FFF5D9" w:themeFill="accent2" w:themeFillTint="3f"/>
      </w:tcPr>
    </w:tblStylePr>
    <w:tblStylePr w:type="band1Horz">
      <w:tblPr/>
      <w:tcPr>
        <w:tcBorders>
          <w:top w:val="single" w:color="FFD966" w:themeColor="accent2" w:sz="8" w:space="0"/>
          <w:left w:val="single" w:color="FFD966" w:themeColor="accent2" w:sz="8" w:space="0"/>
          <w:bottom w:val="single" w:color="FFD966" w:themeColor="accent2" w:sz="8" w:space="0"/>
          <w:right w:val="single" w:color="FFD966" w:themeColor="accent2" w:sz="8" w:space="0"/>
          <w:insideV w:val="single" w:color="FFD966" w:themeColor="accent2" w:sz="8" w:space="0"/>
        </w:tcBorders>
        <w:shd w:val="clear" w:color="auto" w:fill="FFF5D9" w:themeFill="accent2" w:themeFillTint="3f"/>
      </w:tcPr>
    </w:tblStylePr>
    <w:tblStylePr w:type="band2Horz">
      <w:tblPr/>
      <w:tcPr>
        <w:tcBorders>
          <w:top w:val="single" w:color="FFD966" w:themeColor="accent2" w:sz="8" w:space="0"/>
          <w:left w:val="single" w:color="FFD966" w:themeColor="accent2" w:sz="8" w:space="0"/>
          <w:bottom w:val="single" w:color="FFD966" w:themeColor="accent2" w:sz="8" w:space="0"/>
          <w:right w:val="single" w:color="FFD966" w:themeColor="accent2" w:sz="8" w:space="0"/>
          <w:insideV w:val="single" w:color="FFD966" w:themeColor="accent2" w:sz="8" w:space="0"/>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color="85CDC1" w:themeColor="accent3" w:sz="8" w:space="0"/>
        <w:left w:val="single" w:color="85CDC1" w:themeColor="accent3" w:sz="8" w:space="0"/>
        <w:bottom w:val="single" w:color="85CDC1" w:themeColor="accent3" w:sz="8" w:space="0"/>
        <w:right w:val="single" w:color="85CDC1" w:themeColor="accent3" w:sz="8" w:space="0"/>
        <w:insideH w:val="single" w:color="85CDC1" w:themeColor="accent3" w:sz="8" w:space="0"/>
        <w:insideV w:val="single" w:color="85CDC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5CDC1" w:themeColor="accent3" w:sz="8" w:space="0"/>
          <w:left w:val="single" w:color="85CDC1" w:themeColor="accent3" w:sz="8" w:space="0"/>
          <w:bottom w:val="single" w:color="85CDC1" w:themeColor="accent3" w:sz="18" w:space="0"/>
          <w:right w:val="single" w:color="85CDC1" w:themeColor="accent3" w:sz="8" w:space="0"/>
          <w:insideH w:val="nil"/>
          <w:insideV w:val="single" w:color="85CDC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5CDC1" w:themeColor="accent3" w:sz="6" w:space="0"/>
          <w:left w:val="single" w:color="85CDC1" w:themeColor="accent3" w:sz="8" w:space="0"/>
          <w:bottom w:val="single" w:color="85CDC1" w:themeColor="accent3" w:sz="8" w:space="0"/>
          <w:right w:val="single" w:color="85CDC1" w:themeColor="accent3" w:sz="8" w:space="0"/>
          <w:insideH w:val="nil"/>
          <w:insideV w:val="single" w:color="85CDC1"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5CDC1" w:themeColor="accent3" w:sz="8" w:space="0"/>
          <w:left w:val="single" w:color="85CDC1" w:themeColor="accent3" w:sz="8" w:space="0"/>
          <w:bottom w:val="single" w:color="85CDC1" w:themeColor="accent3" w:sz="8" w:space="0"/>
          <w:right w:val="single" w:color="85CDC1" w:themeColor="accent3" w:sz="8" w:space="0"/>
        </w:tcBorders>
      </w:tcPr>
    </w:tblStylePr>
    <w:tblStylePr w:type="band1Vert">
      <w:tblPr/>
      <w:tcPr>
        <w:tcBorders>
          <w:top w:val="single" w:color="85CDC1" w:themeColor="accent3" w:sz="8" w:space="0"/>
          <w:left w:val="single" w:color="85CDC1" w:themeColor="accent3" w:sz="8" w:space="0"/>
          <w:bottom w:val="single" w:color="85CDC1" w:themeColor="accent3" w:sz="8" w:space="0"/>
          <w:right w:val="single" w:color="85CDC1" w:themeColor="accent3" w:sz="8" w:space="0"/>
        </w:tcBorders>
        <w:shd w:val="clear" w:color="auto" w:fill="E0F2EF" w:themeFill="accent3" w:themeFillTint="3f"/>
      </w:tcPr>
    </w:tblStylePr>
    <w:tblStylePr w:type="band1Horz">
      <w:tblPr/>
      <w:tcPr>
        <w:tcBorders>
          <w:top w:val="single" w:color="85CDC1" w:themeColor="accent3" w:sz="8" w:space="0"/>
          <w:left w:val="single" w:color="85CDC1" w:themeColor="accent3" w:sz="8" w:space="0"/>
          <w:bottom w:val="single" w:color="85CDC1" w:themeColor="accent3" w:sz="8" w:space="0"/>
          <w:right w:val="single" w:color="85CDC1" w:themeColor="accent3" w:sz="8" w:space="0"/>
          <w:insideV w:val="single" w:color="85CDC1" w:themeColor="accent3" w:sz="8" w:space="0"/>
        </w:tcBorders>
        <w:shd w:val="clear" w:color="auto" w:fill="E0F2EF" w:themeFill="accent3" w:themeFillTint="3f"/>
      </w:tcPr>
    </w:tblStylePr>
    <w:tblStylePr w:type="band2Horz">
      <w:tblPr/>
      <w:tcPr>
        <w:tcBorders>
          <w:top w:val="single" w:color="85CDC1" w:themeColor="accent3" w:sz="8" w:space="0"/>
          <w:left w:val="single" w:color="85CDC1" w:themeColor="accent3" w:sz="8" w:space="0"/>
          <w:bottom w:val="single" w:color="85CDC1" w:themeColor="accent3" w:sz="8" w:space="0"/>
          <w:right w:val="single" w:color="85CDC1" w:themeColor="accent3" w:sz="8" w:space="0"/>
          <w:insideV w:val="single" w:color="85CDC1" w:themeColor="accent3" w:sz="8" w:space="0"/>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color="3B3838" w:themeColor="accent4" w:sz="8" w:space="0"/>
        <w:left w:val="single" w:color="3B3838" w:themeColor="accent4" w:sz="8" w:space="0"/>
        <w:bottom w:val="single" w:color="3B3838" w:themeColor="accent4" w:sz="8" w:space="0"/>
        <w:right w:val="single" w:color="3B3838" w:themeColor="accent4" w:sz="8" w:space="0"/>
        <w:insideH w:val="single" w:color="3B3838" w:themeColor="accent4" w:sz="8" w:space="0"/>
        <w:insideV w:val="single" w:color="3B3838"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B3838" w:themeColor="accent4" w:sz="8" w:space="0"/>
          <w:left w:val="single" w:color="3B3838" w:themeColor="accent4" w:sz="8" w:space="0"/>
          <w:bottom w:val="single" w:color="3B3838" w:themeColor="accent4" w:sz="18" w:space="0"/>
          <w:right w:val="single" w:color="3B3838" w:themeColor="accent4" w:sz="8" w:space="0"/>
          <w:insideH w:val="nil"/>
          <w:insideV w:val="single" w:color="3B3838"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B3838" w:themeColor="accent4" w:sz="6" w:space="0"/>
          <w:left w:val="single" w:color="3B3838" w:themeColor="accent4" w:sz="8" w:space="0"/>
          <w:bottom w:val="single" w:color="3B3838" w:themeColor="accent4" w:sz="8" w:space="0"/>
          <w:right w:val="single" w:color="3B3838" w:themeColor="accent4" w:sz="8" w:space="0"/>
          <w:insideH w:val="nil"/>
          <w:insideV w:val="single" w:color="3B3838"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3B3838" w:themeColor="accent4" w:sz="8" w:space="0"/>
          <w:left w:val="single" w:color="3B3838" w:themeColor="accent4" w:sz="8" w:space="0"/>
          <w:bottom w:val="single" w:color="3B3838" w:themeColor="accent4" w:sz="8" w:space="0"/>
          <w:right w:val="single" w:color="3B3838" w:themeColor="accent4" w:sz="8" w:space="0"/>
        </w:tcBorders>
      </w:tcPr>
    </w:tblStylePr>
    <w:tblStylePr w:type="band1Vert">
      <w:tblPr/>
      <w:tcPr>
        <w:tcBorders>
          <w:top w:val="single" w:color="3B3838" w:themeColor="accent4" w:sz="8" w:space="0"/>
          <w:left w:val="single" w:color="3B3838" w:themeColor="accent4" w:sz="8" w:space="0"/>
          <w:bottom w:val="single" w:color="3B3838" w:themeColor="accent4" w:sz="8" w:space="0"/>
          <w:right w:val="single" w:color="3B3838" w:themeColor="accent4" w:sz="8" w:space="0"/>
        </w:tcBorders>
        <w:shd w:val="clear" w:color="auto" w:fill="CFCCCC" w:themeFill="accent4" w:themeFillTint="3f"/>
      </w:tcPr>
    </w:tblStylePr>
    <w:tblStylePr w:type="band1Horz">
      <w:tblPr/>
      <w:tcPr>
        <w:tcBorders>
          <w:top w:val="single" w:color="3B3838" w:themeColor="accent4" w:sz="8" w:space="0"/>
          <w:left w:val="single" w:color="3B3838" w:themeColor="accent4" w:sz="8" w:space="0"/>
          <w:bottom w:val="single" w:color="3B3838" w:themeColor="accent4" w:sz="8" w:space="0"/>
          <w:right w:val="single" w:color="3B3838" w:themeColor="accent4" w:sz="8" w:space="0"/>
          <w:insideV w:val="single" w:color="3B3838" w:themeColor="accent4" w:sz="8" w:space="0"/>
        </w:tcBorders>
        <w:shd w:val="clear" w:color="auto" w:fill="CFCCCC" w:themeFill="accent4" w:themeFillTint="3f"/>
      </w:tcPr>
    </w:tblStylePr>
    <w:tblStylePr w:type="band2Horz">
      <w:tblPr/>
      <w:tcPr>
        <w:tcBorders>
          <w:top w:val="single" w:color="3B3838" w:themeColor="accent4" w:sz="8" w:space="0"/>
          <w:left w:val="single" w:color="3B3838" w:themeColor="accent4" w:sz="8" w:space="0"/>
          <w:bottom w:val="single" w:color="3B3838" w:themeColor="accent4" w:sz="8" w:space="0"/>
          <w:right w:val="single" w:color="3B3838" w:themeColor="accent4" w:sz="8" w:space="0"/>
          <w:insideV w:val="single" w:color="3B3838" w:themeColor="accent4" w:sz="8" w:space="0"/>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color="FFFFFF" w:themeColor="accent5" w:sz="8" w:space="0"/>
        <w:left w:val="single" w:color="FFFFFF" w:themeColor="accent5" w:sz="8" w:space="0"/>
        <w:bottom w:val="single" w:color="FFFFFF" w:themeColor="accent5" w:sz="8" w:space="0"/>
        <w:right w:val="single" w:color="FFFFFF" w:themeColor="accent5" w:sz="8" w:space="0"/>
        <w:insideH w:val="single" w:color="FFFFFF" w:themeColor="accent5" w:sz="8" w:space="0"/>
        <w:insideV w:val="single" w:color="FFFFF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FFFF" w:themeColor="accent5" w:sz="8" w:space="0"/>
          <w:left w:val="single" w:color="FFFFFF" w:themeColor="accent5" w:sz="8" w:space="0"/>
          <w:bottom w:val="single" w:color="FFFFFF" w:themeColor="accent5" w:sz="18" w:space="0"/>
          <w:right w:val="single" w:color="FFFFFF" w:themeColor="accent5" w:sz="8" w:space="0"/>
          <w:insideH w:val="nil"/>
          <w:insideV w:val="single" w:color="FFFFF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FFFF" w:themeColor="accent5" w:sz="6" w:space="0"/>
          <w:left w:val="single" w:color="FFFFFF" w:themeColor="accent5" w:sz="8" w:space="0"/>
          <w:bottom w:val="single" w:color="FFFFFF" w:themeColor="accent5" w:sz="8" w:space="0"/>
          <w:right w:val="single" w:color="FFFFFF" w:themeColor="accent5" w:sz="8" w:space="0"/>
          <w:insideH w:val="nil"/>
          <w:insideV w:val="single" w:color="FFFFFF"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FFFFF" w:themeColor="accent5" w:sz="8" w:space="0"/>
          <w:left w:val="single" w:color="FFFFFF" w:themeColor="accent5" w:sz="8" w:space="0"/>
          <w:bottom w:val="single" w:color="FFFFFF" w:themeColor="accent5" w:sz="8" w:space="0"/>
          <w:right w:val="single" w:color="FFFFFF" w:themeColor="accent5" w:sz="8" w:space="0"/>
        </w:tcBorders>
      </w:tcPr>
    </w:tblStylePr>
    <w:tblStylePr w:type="band1Vert">
      <w:tblPr/>
      <w:tcPr>
        <w:tcBorders>
          <w:top w:val="single" w:color="FFFFFF" w:themeColor="accent5" w:sz="8" w:space="0"/>
          <w:left w:val="single" w:color="FFFFFF" w:themeColor="accent5" w:sz="8" w:space="0"/>
          <w:bottom w:val="single" w:color="FFFFFF" w:themeColor="accent5" w:sz="8" w:space="0"/>
          <w:right w:val="single" w:color="FFFFFF" w:themeColor="accent5" w:sz="8" w:space="0"/>
        </w:tcBorders>
        <w:shd w:val="clear" w:color="auto" w:fill="FFFFFF" w:themeFill="accent5" w:themeFillTint="3f"/>
      </w:tcPr>
    </w:tblStylePr>
    <w:tblStylePr w:type="band1Horz">
      <w:tblPr/>
      <w:tcPr>
        <w:tcBorders>
          <w:top w:val="single" w:color="FFFFFF" w:themeColor="accent5" w:sz="8" w:space="0"/>
          <w:left w:val="single" w:color="FFFFFF" w:themeColor="accent5" w:sz="8" w:space="0"/>
          <w:bottom w:val="single" w:color="FFFFFF" w:themeColor="accent5" w:sz="8" w:space="0"/>
          <w:right w:val="single" w:color="FFFFFF" w:themeColor="accent5" w:sz="8" w:space="0"/>
          <w:insideV w:val="single" w:color="FFFFFF" w:themeColor="accent5" w:sz="8" w:space="0"/>
        </w:tcBorders>
        <w:shd w:val="clear" w:color="auto" w:fill="FFFFFF" w:themeFill="accent5" w:themeFillTint="3f"/>
      </w:tcPr>
    </w:tblStylePr>
    <w:tblStylePr w:type="band2Horz">
      <w:tblPr/>
      <w:tcPr>
        <w:tcBorders>
          <w:top w:val="single" w:color="FFFFFF" w:themeColor="accent5" w:sz="8" w:space="0"/>
          <w:left w:val="single" w:color="FFFFFF" w:themeColor="accent5" w:sz="8" w:space="0"/>
          <w:bottom w:val="single" w:color="FFFFFF" w:themeColor="accent5" w:sz="8" w:space="0"/>
          <w:right w:val="single" w:color="FFFFFF" w:themeColor="accent5" w:sz="8" w:space="0"/>
          <w:insideV w:val="single" w:color="FFFFFF" w:themeColor="accent5" w:sz="8" w:space="0"/>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color="FFFFFF" w:themeColor="accent6" w:sz="8" w:space="0"/>
        <w:left w:val="single" w:color="FFFFFF" w:themeColor="accent6" w:sz="8" w:space="0"/>
        <w:bottom w:val="single" w:color="FFFFFF" w:themeColor="accent6" w:sz="8" w:space="0"/>
        <w:right w:val="single" w:color="FFFFFF" w:themeColor="accent6" w:sz="8" w:space="0"/>
        <w:insideH w:val="single" w:color="FFFFFF" w:themeColor="accent6" w:sz="8" w:space="0"/>
        <w:insideV w:val="single" w:color="FFFFFF"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FFFF" w:themeColor="accent6" w:sz="8" w:space="0"/>
          <w:left w:val="single" w:color="FFFFFF" w:themeColor="accent6" w:sz="8" w:space="0"/>
          <w:bottom w:val="single" w:color="FFFFFF" w:themeColor="accent6" w:sz="18" w:space="0"/>
          <w:right w:val="single" w:color="FFFFFF" w:themeColor="accent6" w:sz="8" w:space="0"/>
          <w:insideH w:val="nil"/>
          <w:insideV w:val="single" w:color="FFFFFF"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FFFF" w:themeColor="accent6" w:sz="6" w:space="0"/>
          <w:left w:val="single" w:color="FFFFFF" w:themeColor="accent6" w:sz="8" w:space="0"/>
          <w:bottom w:val="single" w:color="FFFFFF" w:themeColor="accent6" w:sz="8" w:space="0"/>
          <w:right w:val="single" w:color="FFFFFF" w:themeColor="accent6" w:sz="8" w:space="0"/>
          <w:insideH w:val="nil"/>
          <w:insideV w:val="single" w:color="FFFFFF"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FFFFF" w:themeColor="accent6" w:sz="8" w:space="0"/>
          <w:left w:val="single" w:color="FFFFFF" w:themeColor="accent6" w:sz="8" w:space="0"/>
          <w:bottom w:val="single" w:color="FFFFFF" w:themeColor="accent6" w:sz="8" w:space="0"/>
          <w:right w:val="single" w:color="FFFFFF" w:themeColor="accent6" w:sz="8" w:space="0"/>
        </w:tcBorders>
      </w:tcPr>
    </w:tblStylePr>
    <w:tblStylePr w:type="band1Vert">
      <w:tblPr/>
      <w:tcPr>
        <w:tcBorders>
          <w:top w:val="single" w:color="FFFFFF" w:themeColor="accent6" w:sz="8" w:space="0"/>
          <w:left w:val="single" w:color="FFFFFF" w:themeColor="accent6" w:sz="8" w:space="0"/>
          <w:bottom w:val="single" w:color="FFFFFF" w:themeColor="accent6" w:sz="8" w:space="0"/>
          <w:right w:val="single" w:color="FFFFFF" w:themeColor="accent6" w:sz="8" w:space="0"/>
        </w:tcBorders>
        <w:shd w:val="clear" w:color="auto" w:fill="FFFFFF" w:themeFill="accent6" w:themeFillTint="3f"/>
      </w:tcPr>
    </w:tblStylePr>
    <w:tblStylePr w:type="band1Horz">
      <w:tblPr/>
      <w:tcPr>
        <w:tcBorders>
          <w:top w:val="single" w:color="FFFFFF" w:themeColor="accent6" w:sz="8" w:space="0"/>
          <w:left w:val="single" w:color="FFFFFF" w:themeColor="accent6" w:sz="8" w:space="0"/>
          <w:bottom w:val="single" w:color="FFFFFF" w:themeColor="accent6" w:sz="8" w:space="0"/>
          <w:right w:val="single" w:color="FFFFFF" w:themeColor="accent6" w:sz="8" w:space="0"/>
          <w:insideV w:val="single" w:color="FFFFFF" w:themeColor="accent6" w:sz="8" w:space="0"/>
        </w:tcBorders>
        <w:shd w:val="clear" w:color="auto" w:fill="FFFFFF" w:themeFill="accent6" w:themeFillTint="3f"/>
      </w:tcPr>
    </w:tblStylePr>
    <w:tblStylePr w:type="band2Horz">
      <w:tblPr/>
      <w:tcPr>
        <w:tcBorders>
          <w:top w:val="single" w:color="FFFFFF" w:themeColor="accent6" w:sz="8" w:space="0"/>
          <w:left w:val="single" w:color="FFFFFF" w:themeColor="accent6" w:sz="8" w:space="0"/>
          <w:bottom w:val="single" w:color="FFFFFF" w:themeColor="accent6" w:sz="8" w:space="0"/>
          <w:right w:val="single" w:color="FFFFFF" w:themeColor="accent6" w:sz="8" w:space="0"/>
          <w:insideV w:val="single" w:color="FFFFFF" w:themeColor="accent6" w:sz="8" w:space="0"/>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color="4B1919" w:themeColor="accent1" w:sz="8" w:space="0"/>
        <w:left w:val="single" w:color="4B1919" w:themeColor="accent1" w:sz="8" w:space="0"/>
        <w:bottom w:val="single" w:color="4B1919" w:themeColor="accent1" w:sz="8" w:space="0"/>
        <w:right w:val="single" w:color="4B1919" w:themeColor="accent1" w:sz="8" w:space="0"/>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color="4B1919" w:themeColor="accent1" w:sz="6" w:space="0"/>
          <w:left w:val="single" w:color="4B1919" w:themeColor="accent1" w:sz="8" w:space="0"/>
          <w:bottom w:val="single" w:color="4B1919" w:themeColor="accent1" w:sz="8" w:space="0"/>
          <w:right w:val="single" w:color="4B1919" w:themeColor="accent1" w:sz="8" w:space="0"/>
        </w:tcBorders>
      </w:tcPr>
    </w:tblStylePr>
    <w:tblStylePr w:type="firstCol">
      <w:rPr>
        <w:b/>
        <w:bCs/>
      </w:rPr>
      <w:tblPr/>
    </w:tblStylePr>
    <w:tblStylePr w:type="lastCol">
      <w:rPr>
        <w:b/>
        <w:bCs/>
      </w:rPr>
      <w:tblPr/>
    </w:tblStylePr>
    <w:tblStylePr w:type="band1Vert">
      <w:tblPr/>
      <w:tcPr>
        <w:tcBorders>
          <w:top w:val="single" w:color="4B1919" w:themeColor="accent1" w:sz="8" w:space="0"/>
          <w:left w:val="single" w:color="4B1919" w:themeColor="accent1" w:sz="8" w:space="0"/>
          <w:bottom w:val="single" w:color="4B1919" w:themeColor="accent1" w:sz="8" w:space="0"/>
          <w:right w:val="single" w:color="4B1919" w:themeColor="accent1" w:sz="8" w:space="0"/>
        </w:tcBorders>
      </w:tcPr>
    </w:tblStylePr>
    <w:tblStylePr w:type="band1Horz">
      <w:tblPr/>
      <w:tcPr>
        <w:tcBorders>
          <w:top w:val="single" w:color="4B1919" w:themeColor="accent1" w:sz="8" w:space="0"/>
          <w:left w:val="single" w:color="4B1919" w:themeColor="accent1" w:sz="8" w:space="0"/>
          <w:bottom w:val="single" w:color="4B1919" w:themeColor="accent1" w:sz="8" w:space="0"/>
          <w:right w:val="single" w:color="4B1919" w:themeColor="accent1" w:sz="8" w:space="0"/>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color="FFD966" w:themeColor="accent2" w:sz="8" w:space="0"/>
        <w:left w:val="single" w:color="FFD966" w:themeColor="accent2" w:sz="8" w:space="0"/>
        <w:bottom w:val="single" w:color="FFD966" w:themeColor="accent2" w:sz="8" w:space="0"/>
        <w:right w:val="single" w:color="FFD966" w:themeColor="accent2" w:sz="8" w:space="0"/>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color="FFD966" w:themeColor="accent2" w:sz="6" w:space="0"/>
          <w:left w:val="single" w:color="FFD966" w:themeColor="accent2" w:sz="8" w:space="0"/>
          <w:bottom w:val="single" w:color="FFD966" w:themeColor="accent2" w:sz="8" w:space="0"/>
          <w:right w:val="single" w:color="FFD966" w:themeColor="accent2" w:sz="8" w:space="0"/>
        </w:tcBorders>
      </w:tcPr>
    </w:tblStylePr>
    <w:tblStylePr w:type="firstCol">
      <w:rPr>
        <w:b/>
        <w:bCs/>
      </w:rPr>
      <w:tblPr/>
    </w:tblStylePr>
    <w:tblStylePr w:type="lastCol">
      <w:rPr>
        <w:b/>
        <w:bCs/>
      </w:rPr>
      <w:tblPr/>
    </w:tblStylePr>
    <w:tblStylePr w:type="band1Vert">
      <w:tblPr/>
      <w:tcPr>
        <w:tcBorders>
          <w:top w:val="single" w:color="FFD966" w:themeColor="accent2" w:sz="8" w:space="0"/>
          <w:left w:val="single" w:color="FFD966" w:themeColor="accent2" w:sz="8" w:space="0"/>
          <w:bottom w:val="single" w:color="FFD966" w:themeColor="accent2" w:sz="8" w:space="0"/>
          <w:right w:val="single" w:color="FFD966" w:themeColor="accent2" w:sz="8" w:space="0"/>
        </w:tcBorders>
      </w:tcPr>
    </w:tblStylePr>
    <w:tblStylePr w:type="band1Horz">
      <w:tblPr/>
      <w:tcPr>
        <w:tcBorders>
          <w:top w:val="single" w:color="FFD966" w:themeColor="accent2" w:sz="8" w:space="0"/>
          <w:left w:val="single" w:color="FFD966" w:themeColor="accent2" w:sz="8" w:space="0"/>
          <w:bottom w:val="single" w:color="FFD966" w:themeColor="accent2" w:sz="8" w:space="0"/>
          <w:right w:val="single" w:color="FFD966" w:themeColor="accent2" w:sz="8" w:space="0"/>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color="85CDC1" w:themeColor="accent3" w:sz="8" w:space="0"/>
        <w:left w:val="single" w:color="85CDC1" w:themeColor="accent3" w:sz="8" w:space="0"/>
        <w:bottom w:val="single" w:color="85CDC1" w:themeColor="accent3" w:sz="8" w:space="0"/>
        <w:right w:val="single" w:color="85CDC1" w:themeColor="accent3" w:sz="8" w:space="0"/>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color="85CDC1" w:themeColor="accent3" w:sz="6" w:space="0"/>
          <w:left w:val="single" w:color="85CDC1" w:themeColor="accent3" w:sz="8" w:space="0"/>
          <w:bottom w:val="single" w:color="85CDC1" w:themeColor="accent3" w:sz="8" w:space="0"/>
          <w:right w:val="single" w:color="85CDC1" w:themeColor="accent3" w:sz="8" w:space="0"/>
        </w:tcBorders>
      </w:tcPr>
    </w:tblStylePr>
    <w:tblStylePr w:type="firstCol">
      <w:rPr>
        <w:b/>
        <w:bCs/>
      </w:rPr>
      <w:tblPr/>
    </w:tblStylePr>
    <w:tblStylePr w:type="lastCol">
      <w:rPr>
        <w:b/>
        <w:bCs/>
      </w:rPr>
      <w:tblPr/>
    </w:tblStylePr>
    <w:tblStylePr w:type="band1Vert">
      <w:tblPr/>
      <w:tcPr>
        <w:tcBorders>
          <w:top w:val="single" w:color="85CDC1" w:themeColor="accent3" w:sz="8" w:space="0"/>
          <w:left w:val="single" w:color="85CDC1" w:themeColor="accent3" w:sz="8" w:space="0"/>
          <w:bottom w:val="single" w:color="85CDC1" w:themeColor="accent3" w:sz="8" w:space="0"/>
          <w:right w:val="single" w:color="85CDC1" w:themeColor="accent3" w:sz="8" w:space="0"/>
        </w:tcBorders>
      </w:tcPr>
    </w:tblStylePr>
    <w:tblStylePr w:type="band1Horz">
      <w:tblPr/>
      <w:tcPr>
        <w:tcBorders>
          <w:top w:val="single" w:color="85CDC1" w:themeColor="accent3" w:sz="8" w:space="0"/>
          <w:left w:val="single" w:color="85CDC1" w:themeColor="accent3" w:sz="8" w:space="0"/>
          <w:bottom w:val="single" w:color="85CDC1" w:themeColor="accent3" w:sz="8" w:space="0"/>
          <w:right w:val="single" w:color="85CDC1" w:themeColor="accent3" w:sz="8" w:space="0"/>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color="3B3838" w:themeColor="accent4" w:sz="8" w:space="0"/>
        <w:left w:val="single" w:color="3B3838" w:themeColor="accent4" w:sz="8" w:space="0"/>
        <w:bottom w:val="single" w:color="3B3838" w:themeColor="accent4" w:sz="8" w:space="0"/>
        <w:right w:val="single" w:color="3B3838" w:themeColor="accent4" w:sz="8" w:space="0"/>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color="3B3838" w:themeColor="accent4" w:sz="6" w:space="0"/>
          <w:left w:val="single" w:color="3B3838" w:themeColor="accent4" w:sz="8" w:space="0"/>
          <w:bottom w:val="single" w:color="3B3838" w:themeColor="accent4" w:sz="8" w:space="0"/>
          <w:right w:val="single" w:color="3B3838" w:themeColor="accent4" w:sz="8" w:space="0"/>
        </w:tcBorders>
      </w:tcPr>
    </w:tblStylePr>
    <w:tblStylePr w:type="firstCol">
      <w:rPr>
        <w:b/>
        <w:bCs/>
      </w:rPr>
      <w:tblPr/>
    </w:tblStylePr>
    <w:tblStylePr w:type="lastCol">
      <w:rPr>
        <w:b/>
        <w:bCs/>
      </w:rPr>
      <w:tblPr/>
    </w:tblStylePr>
    <w:tblStylePr w:type="band1Vert">
      <w:tblPr/>
      <w:tcPr>
        <w:tcBorders>
          <w:top w:val="single" w:color="3B3838" w:themeColor="accent4" w:sz="8" w:space="0"/>
          <w:left w:val="single" w:color="3B3838" w:themeColor="accent4" w:sz="8" w:space="0"/>
          <w:bottom w:val="single" w:color="3B3838" w:themeColor="accent4" w:sz="8" w:space="0"/>
          <w:right w:val="single" w:color="3B3838" w:themeColor="accent4" w:sz="8" w:space="0"/>
        </w:tcBorders>
      </w:tcPr>
    </w:tblStylePr>
    <w:tblStylePr w:type="band1Horz">
      <w:tblPr/>
      <w:tcPr>
        <w:tcBorders>
          <w:top w:val="single" w:color="3B3838" w:themeColor="accent4" w:sz="8" w:space="0"/>
          <w:left w:val="single" w:color="3B3838" w:themeColor="accent4" w:sz="8" w:space="0"/>
          <w:bottom w:val="single" w:color="3B3838" w:themeColor="accent4" w:sz="8" w:space="0"/>
          <w:right w:val="single" w:color="3B3838" w:themeColor="accent4" w:sz="8" w:space="0"/>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color="FFFFFF" w:themeColor="accent5" w:sz="8" w:space="0"/>
        <w:left w:val="single" w:color="FFFFFF" w:themeColor="accent5" w:sz="8" w:space="0"/>
        <w:bottom w:val="single" w:color="FFFFFF" w:themeColor="accent5" w:sz="8" w:space="0"/>
        <w:right w:val="single" w:color="FFFFFF" w:themeColor="accent5" w:sz="8" w:space="0"/>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color="FFFFFF" w:themeColor="accent5" w:sz="6" w:space="0"/>
          <w:left w:val="single" w:color="FFFFFF" w:themeColor="accent5" w:sz="8" w:space="0"/>
          <w:bottom w:val="single" w:color="FFFFFF" w:themeColor="accent5" w:sz="8" w:space="0"/>
          <w:right w:val="single" w:color="FFFFFF" w:themeColor="accent5" w:sz="8" w:space="0"/>
        </w:tcBorders>
      </w:tcPr>
    </w:tblStylePr>
    <w:tblStylePr w:type="firstCol">
      <w:rPr>
        <w:b/>
        <w:bCs/>
      </w:rPr>
      <w:tblPr/>
    </w:tblStylePr>
    <w:tblStylePr w:type="lastCol">
      <w:rPr>
        <w:b/>
        <w:bCs/>
      </w:rPr>
      <w:tblPr/>
    </w:tblStylePr>
    <w:tblStylePr w:type="band1Vert">
      <w:tblPr/>
      <w:tcPr>
        <w:tcBorders>
          <w:top w:val="single" w:color="FFFFFF" w:themeColor="accent5" w:sz="8" w:space="0"/>
          <w:left w:val="single" w:color="FFFFFF" w:themeColor="accent5" w:sz="8" w:space="0"/>
          <w:bottom w:val="single" w:color="FFFFFF" w:themeColor="accent5" w:sz="8" w:space="0"/>
          <w:right w:val="single" w:color="FFFFFF" w:themeColor="accent5" w:sz="8" w:space="0"/>
        </w:tcBorders>
      </w:tcPr>
    </w:tblStylePr>
    <w:tblStylePr w:type="band1Horz">
      <w:tblPr/>
      <w:tcPr>
        <w:tcBorders>
          <w:top w:val="single" w:color="FFFFFF" w:themeColor="accent5" w:sz="8" w:space="0"/>
          <w:left w:val="single" w:color="FFFFFF" w:themeColor="accent5" w:sz="8" w:space="0"/>
          <w:bottom w:val="single" w:color="FFFFFF" w:themeColor="accent5" w:sz="8" w:space="0"/>
          <w:right w:val="single" w:color="FFFFFF" w:themeColor="accent5" w:sz="8" w:space="0"/>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color="FFFFFF" w:themeColor="accent6" w:sz="8" w:space="0"/>
        <w:left w:val="single" w:color="FFFFFF" w:themeColor="accent6" w:sz="8" w:space="0"/>
        <w:bottom w:val="single" w:color="FFFFFF" w:themeColor="accent6" w:sz="8" w:space="0"/>
        <w:right w:val="single" w:color="FFFFFF" w:themeColor="accent6" w:sz="8" w:space="0"/>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color="FFFFFF" w:themeColor="accent6" w:sz="6" w:space="0"/>
          <w:left w:val="single" w:color="FFFFFF" w:themeColor="accent6" w:sz="8" w:space="0"/>
          <w:bottom w:val="single" w:color="FFFFFF" w:themeColor="accent6" w:sz="8" w:space="0"/>
          <w:right w:val="single" w:color="FFFFFF" w:themeColor="accent6" w:sz="8" w:space="0"/>
        </w:tcBorders>
      </w:tcPr>
    </w:tblStylePr>
    <w:tblStylePr w:type="firstCol">
      <w:rPr>
        <w:b/>
        <w:bCs/>
      </w:rPr>
      <w:tblPr/>
    </w:tblStylePr>
    <w:tblStylePr w:type="lastCol">
      <w:rPr>
        <w:b/>
        <w:bCs/>
      </w:rPr>
      <w:tblPr/>
    </w:tblStylePr>
    <w:tblStylePr w:type="band1Vert">
      <w:tblPr/>
      <w:tcPr>
        <w:tcBorders>
          <w:top w:val="single" w:color="FFFFFF" w:themeColor="accent6" w:sz="8" w:space="0"/>
          <w:left w:val="single" w:color="FFFFFF" w:themeColor="accent6" w:sz="8" w:space="0"/>
          <w:bottom w:val="single" w:color="FFFFFF" w:themeColor="accent6" w:sz="8" w:space="0"/>
          <w:right w:val="single" w:color="FFFFFF" w:themeColor="accent6" w:sz="8" w:space="0"/>
        </w:tcBorders>
      </w:tcPr>
    </w:tblStylePr>
    <w:tblStylePr w:type="band1Horz">
      <w:tblPr/>
      <w:tcPr>
        <w:tcBorders>
          <w:top w:val="single" w:color="FFFFFF" w:themeColor="accent6" w:sz="8" w:space="0"/>
          <w:left w:val="single" w:color="FFFFFF" w:themeColor="accent6" w:sz="8" w:space="0"/>
          <w:bottom w:val="single" w:color="FFFFFF" w:themeColor="accent6" w:sz="8" w:space="0"/>
          <w:right w:val="single" w:color="FFFFFF" w:themeColor="accent6" w:sz="8" w:space="0"/>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color="4B1919" w:themeColor="accent1" w:sz="8" w:space="0"/>
        <w:bottom w:val="single" w:color="4B1919" w:themeColor="accent1" w:sz="8" w:space="0"/>
      </w:tblBorders>
    </w:tblPr>
    <w:tblStylePr w:type="firstRow">
      <w:pPr>
        <w:spacing w:before="0" w:after="0" w:line="240" w:lineRule="auto"/>
      </w:pPr>
      <w:rPr>
        <w:b/>
        <w:bCs/>
      </w:rPr>
      <w:tblPr/>
      <w:tcPr>
        <w:tcBorders>
          <w:top w:val="single" w:color="4B1919" w:themeColor="accent1" w:sz="8" w:space="0"/>
          <w:left w:val="nil"/>
          <w:bottom w:val="single" w:color="4B1919" w:themeColor="accent1" w:sz="8" w:space="0"/>
          <w:right w:val="nil"/>
          <w:insideH w:val="nil"/>
          <w:insideV w:val="nil"/>
        </w:tcBorders>
      </w:tcPr>
    </w:tblStylePr>
    <w:tblStylePr w:type="lastRow">
      <w:pPr>
        <w:spacing w:before="0" w:after="0" w:line="240" w:lineRule="auto"/>
      </w:pPr>
      <w:rPr>
        <w:b/>
        <w:bCs/>
      </w:rPr>
      <w:tblPr/>
      <w:tcPr>
        <w:tcBorders>
          <w:top w:val="single" w:color="4B1919" w:themeColor="accent1" w:sz="8" w:space="0"/>
          <w:left w:val="nil"/>
          <w:bottom w:val="single" w:color="4B1919"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color="FFD966" w:themeColor="accent2" w:sz="8" w:space="0"/>
        <w:bottom w:val="single" w:color="FFD966" w:themeColor="accent2" w:sz="8" w:space="0"/>
      </w:tblBorders>
    </w:tblPr>
    <w:tblStylePr w:type="firstRow">
      <w:pPr>
        <w:spacing w:before="0" w:after="0" w:line="240" w:lineRule="auto"/>
      </w:pPr>
      <w:rPr>
        <w:b/>
        <w:bCs/>
      </w:rPr>
      <w:tblPr/>
      <w:tcPr>
        <w:tcBorders>
          <w:top w:val="single" w:color="FFD966" w:themeColor="accent2" w:sz="8" w:space="0"/>
          <w:left w:val="nil"/>
          <w:bottom w:val="single" w:color="FFD966" w:themeColor="accent2" w:sz="8" w:space="0"/>
          <w:right w:val="nil"/>
          <w:insideH w:val="nil"/>
          <w:insideV w:val="nil"/>
        </w:tcBorders>
      </w:tcPr>
    </w:tblStylePr>
    <w:tblStylePr w:type="lastRow">
      <w:pPr>
        <w:spacing w:before="0" w:after="0" w:line="240" w:lineRule="auto"/>
      </w:pPr>
      <w:rPr>
        <w:b/>
        <w:bCs/>
      </w:rPr>
      <w:tblPr/>
      <w:tcPr>
        <w:tcBorders>
          <w:top w:val="single" w:color="FFD966" w:themeColor="accent2" w:sz="8" w:space="0"/>
          <w:left w:val="nil"/>
          <w:bottom w:val="single" w:color="FFD966"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color="85CDC1" w:themeColor="accent3" w:sz="8" w:space="0"/>
        <w:bottom w:val="single" w:color="85CDC1" w:themeColor="accent3" w:sz="8" w:space="0"/>
      </w:tblBorders>
    </w:tblPr>
    <w:tblStylePr w:type="firstRow">
      <w:pPr>
        <w:spacing w:before="0" w:after="0" w:line="240" w:lineRule="auto"/>
      </w:pPr>
      <w:rPr>
        <w:b/>
        <w:bCs/>
      </w:rPr>
      <w:tblPr/>
      <w:tcPr>
        <w:tcBorders>
          <w:top w:val="single" w:color="85CDC1" w:themeColor="accent3" w:sz="8" w:space="0"/>
          <w:left w:val="nil"/>
          <w:bottom w:val="single" w:color="85CDC1" w:themeColor="accent3" w:sz="8" w:space="0"/>
          <w:right w:val="nil"/>
          <w:insideH w:val="nil"/>
          <w:insideV w:val="nil"/>
        </w:tcBorders>
      </w:tcPr>
    </w:tblStylePr>
    <w:tblStylePr w:type="lastRow">
      <w:pPr>
        <w:spacing w:before="0" w:after="0" w:line="240" w:lineRule="auto"/>
      </w:pPr>
      <w:rPr>
        <w:b/>
        <w:bCs/>
      </w:rPr>
      <w:tblPr/>
      <w:tcPr>
        <w:tcBorders>
          <w:top w:val="single" w:color="85CDC1" w:themeColor="accent3" w:sz="8" w:space="0"/>
          <w:left w:val="nil"/>
          <w:bottom w:val="single" w:color="85CDC1"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color="3B3838" w:themeColor="accent4" w:sz="8" w:space="0"/>
        <w:bottom w:val="single" w:color="3B3838" w:themeColor="accent4" w:sz="8" w:space="0"/>
      </w:tblBorders>
    </w:tblPr>
    <w:tblStylePr w:type="firstRow">
      <w:pPr>
        <w:spacing w:before="0" w:after="0" w:line="240" w:lineRule="auto"/>
      </w:pPr>
      <w:rPr>
        <w:b/>
        <w:bCs/>
      </w:rPr>
      <w:tblPr/>
      <w:tcPr>
        <w:tcBorders>
          <w:top w:val="single" w:color="3B3838" w:themeColor="accent4" w:sz="8" w:space="0"/>
          <w:left w:val="nil"/>
          <w:bottom w:val="single" w:color="3B3838" w:themeColor="accent4" w:sz="8" w:space="0"/>
          <w:right w:val="nil"/>
          <w:insideH w:val="nil"/>
          <w:insideV w:val="nil"/>
        </w:tcBorders>
      </w:tcPr>
    </w:tblStylePr>
    <w:tblStylePr w:type="lastRow">
      <w:pPr>
        <w:spacing w:before="0" w:after="0" w:line="240" w:lineRule="auto"/>
      </w:pPr>
      <w:rPr>
        <w:b/>
        <w:bCs/>
      </w:rPr>
      <w:tblPr/>
      <w:tcPr>
        <w:tcBorders>
          <w:top w:val="single" w:color="3B3838" w:themeColor="accent4" w:sz="8" w:space="0"/>
          <w:left w:val="nil"/>
          <w:bottom w:val="single" w:color="3B3838"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color="FFFFFF" w:themeColor="accent5" w:sz="8" w:space="0"/>
        <w:bottom w:val="single" w:color="FFFFFF" w:themeColor="accent5" w:sz="8" w:space="0"/>
      </w:tblBorders>
    </w:tblPr>
    <w:tblStylePr w:type="firstRow">
      <w:pPr>
        <w:spacing w:before="0" w:after="0" w:line="240" w:lineRule="auto"/>
      </w:pPr>
      <w:rPr>
        <w:b/>
        <w:bCs/>
      </w:rPr>
      <w:tblPr/>
      <w:tcPr>
        <w:tcBorders>
          <w:top w:val="single" w:color="FFFFFF" w:themeColor="accent5" w:sz="8" w:space="0"/>
          <w:left w:val="nil"/>
          <w:bottom w:val="single" w:color="FFFFFF" w:themeColor="accent5" w:sz="8" w:space="0"/>
          <w:right w:val="nil"/>
          <w:insideH w:val="nil"/>
          <w:insideV w:val="nil"/>
        </w:tcBorders>
      </w:tcPr>
    </w:tblStylePr>
    <w:tblStylePr w:type="lastRow">
      <w:pPr>
        <w:spacing w:before="0" w:after="0" w:line="240" w:lineRule="auto"/>
      </w:pPr>
      <w:rPr>
        <w:b/>
        <w:bCs/>
      </w:rPr>
      <w:tblPr/>
      <w:tcPr>
        <w:tcBorders>
          <w:top w:val="single" w:color="FFFFFF" w:themeColor="accent5" w:sz="8" w:space="0"/>
          <w:left w:val="nil"/>
          <w:bottom w:val="single" w:color="FFFFFF"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color="FFFFFF" w:themeColor="accent6" w:sz="8" w:space="0"/>
        <w:bottom w:val="single" w:color="FFFFFF" w:themeColor="accent6" w:sz="8" w:space="0"/>
      </w:tblBorders>
    </w:tblPr>
    <w:tblStylePr w:type="firstRow">
      <w:pPr>
        <w:spacing w:before="0" w:after="0" w:line="240" w:lineRule="auto"/>
      </w:pPr>
      <w:rPr>
        <w:b/>
        <w:bCs/>
      </w:rPr>
      <w:tblPr/>
      <w:tcPr>
        <w:tcBorders>
          <w:top w:val="single" w:color="FFFFFF" w:themeColor="accent6" w:sz="8" w:space="0"/>
          <w:left w:val="nil"/>
          <w:bottom w:val="single" w:color="FFFFFF" w:themeColor="accent6" w:sz="8" w:space="0"/>
          <w:right w:val="nil"/>
          <w:insideH w:val="nil"/>
          <w:insideV w:val="nil"/>
        </w:tcBorders>
      </w:tcPr>
    </w:tblStylePr>
    <w:tblStylePr w:type="lastRow">
      <w:pPr>
        <w:spacing w:before="0" w:after="0" w:line="240" w:lineRule="auto"/>
      </w:pPr>
      <w:rPr>
        <w:b/>
        <w:bCs/>
      </w:rPr>
      <w:tblPr/>
      <w:tcPr>
        <w:tcBorders>
          <w:top w:val="single" w:color="FFFFFF" w:themeColor="accent6" w:sz="8" w:space="0"/>
          <w:left w:val="nil"/>
          <w:bottom w:val="single" w:color="FFFFFF"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color="C14646" w:themeColor="accent1" w:sz="4" w:space="0"/>
        </w:tcBorders>
      </w:tcPr>
    </w:tblStylePr>
    <w:tblStylePr w:type="lastRow">
      <w:rPr>
        <w:b/>
        <w:bCs/>
      </w:rPr>
      <w:tblPr/>
      <w:tcPr>
        <w:tcBorders>
          <w:top w:val="single" w:color="C14646" w:themeColor="accent1" w:sz="4" w:space="0"/>
        </w:tcBorders>
      </w:tcPr>
    </w:tblStylePr>
    <w:tblStylePr w:type="firstCol">
      <w:rPr>
        <w:b/>
        <w:bCs/>
      </w:rPr>
      <w:tblPr/>
    </w:tblStylePr>
    <w:tblStylePr w:type="lastCol">
      <w:rPr>
        <w:b/>
        <w:bCs/>
      </w:rPr>
      <w:tbl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color="FFE7A3" w:themeColor="accent2" w:sz="4" w:space="0"/>
        </w:tcBorders>
      </w:tcPr>
    </w:tblStylePr>
    <w:tblStylePr w:type="lastRow">
      <w:rPr>
        <w:b/>
        <w:bCs/>
      </w:rPr>
      <w:tblPr/>
      <w:tcPr>
        <w:tcBorders>
          <w:top w:val="single" w:color="FFE7A3" w:themeColor="accent2" w:sz="4" w:space="0"/>
        </w:tcBorders>
      </w:tcPr>
    </w:tblStylePr>
    <w:tblStylePr w:type="firstCol">
      <w:rPr>
        <w:b/>
        <w:bCs/>
      </w:rPr>
      <w:tblPr/>
    </w:tblStylePr>
    <w:tblStylePr w:type="lastCol">
      <w:rPr>
        <w:b/>
        <w:bCs/>
      </w:rPr>
      <w:tbl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color="B5E1D9" w:themeColor="accent3" w:sz="4" w:space="0"/>
        </w:tcBorders>
      </w:tcPr>
    </w:tblStylePr>
    <w:tblStylePr w:type="lastRow">
      <w:rPr>
        <w:b/>
        <w:bCs/>
      </w:rPr>
      <w:tblPr/>
      <w:tcPr>
        <w:tcBorders>
          <w:top w:val="single" w:color="B5E1D9" w:themeColor="accent3" w:sz="4" w:space="0"/>
        </w:tcBorders>
      </w:tcPr>
    </w:tblStylePr>
    <w:tblStylePr w:type="firstCol">
      <w:rPr>
        <w:b/>
        <w:bCs/>
      </w:rPr>
      <w:tblPr/>
    </w:tblStylePr>
    <w:tblStylePr w:type="lastCol">
      <w:rPr>
        <w:b/>
        <w:bCs/>
      </w:rPr>
      <w:tbl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color="8B8585" w:themeColor="accent4" w:sz="4" w:space="0"/>
        </w:tcBorders>
      </w:tcPr>
    </w:tblStylePr>
    <w:tblStylePr w:type="lastRow">
      <w:rPr>
        <w:b/>
        <w:bCs/>
      </w:rPr>
      <w:tblPr/>
      <w:tcPr>
        <w:tcBorders>
          <w:top w:val="single" w:color="8B8585" w:themeColor="accent4" w:sz="4" w:space="0"/>
        </w:tcBorders>
      </w:tcPr>
    </w:tblStylePr>
    <w:tblStylePr w:type="firstCol">
      <w:rPr>
        <w:b/>
        <w:bCs/>
      </w:rPr>
      <w:tblPr/>
    </w:tblStylePr>
    <w:tblStylePr w:type="lastCol">
      <w:rPr>
        <w:b/>
        <w:bCs/>
      </w:rPr>
      <w:tbl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color="FFFFFF" w:themeColor="accent5" w:sz="4" w:space="0"/>
        </w:tcBorders>
      </w:tcPr>
    </w:tblStylePr>
    <w:tblStylePr w:type="lastRow">
      <w:rPr>
        <w:b/>
        <w:bCs/>
      </w:rPr>
      <w:tblPr/>
      <w:tcPr>
        <w:tcBorders>
          <w:top w:val="single" w:color="FFFFFF" w:themeColor="accent5" w:sz="4" w:space="0"/>
        </w:tcBorders>
      </w:tcPr>
    </w:tblStylePr>
    <w:tblStylePr w:type="firstCol">
      <w:rPr>
        <w:b/>
        <w:bCs/>
      </w:rPr>
      <w:tblPr/>
    </w:tblStylePr>
    <w:tblStylePr w:type="lastCol">
      <w:rPr>
        <w:b/>
        <w:bCs/>
      </w:rPr>
      <w:tbl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color="FFFFFF" w:themeColor="accent6" w:sz="4" w:space="0"/>
        </w:tcBorders>
      </w:tcPr>
    </w:tblStylePr>
    <w:tblStylePr w:type="lastRow">
      <w:rPr>
        <w:b/>
        <w:bCs/>
      </w:rPr>
      <w:tblPr/>
      <w:tcPr>
        <w:tcBorders>
          <w:top w:val="single" w:color="FFFFFF" w:themeColor="accent6" w:sz="4" w:space="0"/>
        </w:tcBorders>
      </w:tcPr>
    </w:tblStylePr>
    <w:tblStylePr w:type="firstCol">
      <w:rPr>
        <w:b/>
        <w:bCs/>
      </w:rPr>
      <w:tblPr/>
    </w:tblStylePr>
    <w:tblStylePr w:type="lastCol">
      <w:rPr>
        <w:b/>
        <w:bCs/>
      </w:rPr>
      <w:tbl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color="C14646" w:themeColor="accent1" w:themeTint="99" w:sz="4" w:space="0"/>
        <w:bottom w:val="single" w:color="C14646" w:themeColor="accent1" w:themeTint="99" w:sz="4" w:space="0"/>
        <w:insideH w:val="single" w:color="C14646"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color="FFE7A3" w:themeColor="accent2" w:themeTint="99" w:sz="4" w:space="0"/>
        <w:bottom w:val="single" w:color="FFE7A3" w:themeColor="accent2" w:themeTint="99" w:sz="4" w:space="0"/>
        <w:insideH w:val="single" w:color="FFE7A3"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color="B5E1D9" w:themeColor="accent3" w:themeTint="99" w:sz="4" w:space="0"/>
        <w:bottom w:val="single" w:color="B5E1D9" w:themeColor="accent3" w:themeTint="99" w:sz="4" w:space="0"/>
        <w:insideH w:val="single" w:color="B5E1D9"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color="8B8585" w:themeColor="accent4" w:themeTint="99" w:sz="4" w:space="0"/>
        <w:bottom w:val="single" w:color="8B8585" w:themeColor="accent4" w:themeTint="99" w:sz="4" w:space="0"/>
        <w:insideH w:val="single" w:color="8B8585"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color="FFFFFF" w:themeColor="accent5" w:themeTint="99" w:sz="4" w:space="0"/>
        <w:bottom w:val="single" w:color="FFFFFF" w:themeColor="accent5" w:themeTint="99" w:sz="4" w:space="0"/>
        <w:insideH w:val="single" w:color="FFFFFF"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color="FFFFFF" w:themeColor="accent6" w:themeTint="99" w:sz="4" w:space="0"/>
        <w:bottom w:val="single" w:color="FFFFFF" w:themeColor="accent6" w:themeTint="99" w:sz="4" w:space="0"/>
        <w:insideH w:val="single" w:color="FFFFFF"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color="4B1919" w:themeColor="accent1" w:sz="4" w:space="0"/>
        <w:left w:val="single" w:color="4B1919" w:themeColor="accent1" w:sz="4" w:space="0"/>
        <w:bottom w:val="single" w:color="4B1919" w:themeColor="accent1" w:sz="4" w:space="0"/>
        <w:right w:val="single" w:color="4B1919" w:themeColor="accent1" w:sz="4" w:space="0"/>
      </w:tblBorders>
    </w:tblPr>
    <w:tblStylePr w:type="firstRow">
      <w:rPr>
        <w:b/>
        <w:bCs/>
        <w:color w:val="FFFFFF" w:themeColor="background1"/>
      </w:rPr>
      <w:tblPr/>
      <w:tcPr>
        <w:shd w:val="clear" w:color="auto" w:fill="4B1919" w:themeFill="accent1"/>
      </w:tcPr>
    </w:tblStylePr>
    <w:tblStylePr w:type="lastRow">
      <w:rPr>
        <w:b/>
        <w:bCs/>
      </w:rPr>
      <w:tblPr/>
      <w:tcPr>
        <w:tcBorders>
          <w:top w:val="double" w:color="4B191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1919" w:themeColor="accent1" w:sz="4" w:space="0"/>
          <w:right w:val="single" w:color="4B1919" w:themeColor="accent1" w:sz="4" w:space="0"/>
        </w:tcBorders>
      </w:tcPr>
    </w:tblStylePr>
    <w:tblStylePr w:type="band1Horz">
      <w:tblPr/>
      <w:tcPr>
        <w:tcBorders>
          <w:top w:val="single" w:color="4B1919" w:themeColor="accent1" w:sz="4" w:space="0"/>
          <w:bottom w:val="single" w:color="4B191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1919" w:themeColor="accent1" w:sz="4" w:space="0"/>
          <w:left w:val="nil"/>
        </w:tcBorders>
      </w:tcPr>
    </w:tblStylePr>
    <w:tblStylePr w:type="swCell">
      <w:tblPr/>
      <w:tcPr>
        <w:tcBorders>
          <w:top w:val="double" w:color="4B1919" w:themeColor="accent1" w:sz="4" w:space="0"/>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color="FFD966" w:themeColor="accent2" w:sz="4" w:space="0"/>
        <w:left w:val="single" w:color="FFD966" w:themeColor="accent2" w:sz="4" w:space="0"/>
        <w:bottom w:val="single" w:color="FFD966" w:themeColor="accent2" w:sz="4" w:space="0"/>
        <w:right w:val="single" w:color="FFD966" w:themeColor="accent2" w:sz="4" w:space="0"/>
      </w:tblBorders>
    </w:tblPr>
    <w:tblStylePr w:type="firstRow">
      <w:rPr>
        <w:b/>
        <w:bCs/>
        <w:color w:val="FFFFFF" w:themeColor="background1"/>
      </w:rPr>
      <w:tblPr/>
      <w:tcPr>
        <w:shd w:val="clear" w:color="auto" w:fill="FFD966" w:themeFill="accent2"/>
      </w:tcPr>
    </w:tblStylePr>
    <w:tblStylePr w:type="lastRow">
      <w:rPr>
        <w:b/>
        <w:bCs/>
      </w:rPr>
      <w:tblPr/>
      <w:tcPr>
        <w:tcBorders>
          <w:top w:val="double" w:color="FFD966"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D966" w:themeColor="accent2" w:sz="4" w:space="0"/>
          <w:right w:val="single" w:color="FFD966" w:themeColor="accent2" w:sz="4" w:space="0"/>
        </w:tcBorders>
      </w:tcPr>
    </w:tblStylePr>
    <w:tblStylePr w:type="band1Horz">
      <w:tblPr/>
      <w:tcPr>
        <w:tcBorders>
          <w:top w:val="single" w:color="FFD966" w:themeColor="accent2" w:sz="4" w:space="0"/>
          <w:bottom w:val="single" w:color="FFD966"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D966" w:themeColor="accent2" w:sz="4" w:space="0"/>
          <w:left w:val="nil"/>
        </w:tcBorders>
      </w:tcPr>
    </w:tblStylePr>
    <w:tblStylePr w:type="swCell">
      <w:tblPr/>
      <w:tcPr>
        <w:tcBorders>
          <w:top w:val="double" w:color="FFD966" w:themeColor="accent2" w:sz="4" w:space="0"/>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color="85CDC1" w:themeColor="accent3" w:sz="4" w:space="0"/>
        <w:left w:val="single" w:color="85CDC1" w:themeColor="accent3" w:sz="4" w:space="0"/>
        <w:bottom w:val="single" w:color="85CDC1" w:themeColor="accent3" w:sz="4" w:space="0"/>
        <w:right w:val="single" w:color="85CDC1" w:themeColor="accent3" w:sz="4" w:space="0"/>
      </w:tblBorders>
    </w:tblPr>
    <w:tblStylePr w:type="firstRow">
      <w:rPr>
        <w:b/>
        <w:bCs/>
        <w:color w:val="FFFFFF" w:themeColor="background1"/>
      </w:rPr>
      <w:tblPr/>
      <w:tcPr>
        <w:shd w:val="clear" w:color="auto" w:fill="85CDC1" w:themeFill="accent3"/>
      </w:tcPr>
    </w:tblStylePr>
    <w:tblStylePr w:type="lastRow">
      <w:rPr>
        <w:b/>
        <w:bCs/>
      </w:rPr>
      <w:tblPr/>
      <w:tcPr>
        <w:tcBorders>
          <w:top w:val="double" w:color="85CDC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5CDC1" w:themeColor="accent3" w:sz="4" w:space="0"/>
          <w:right w:val="single" w:color="85CDC1" w:themeColor="accent3" w:sz="4" w:space="0"/>
        </w:tcBorders>
      </w:tcPr>
    </w:tblStylePr>
    <w:tblStylePr w:type="band1Horz">
      <w:tblPr/>
      <w:tcPr>
        <w:tcBorders>
          <w:top w:val="single" w:color="85CDC1" w:themeColor="accent3" w:sz="4" w:space="0"/>
          <w:bottom w:val="single" w:color="85CDC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5CDC1" w:themeColor="accent3" w:sz="4" w:space="0"/>
          <w:left w:val="nil"/>
        </w:tcBorders>
      </w:tcPr>
    </w:tblStylePr>
    <w:tblStylePr w:type="swCell">
      <w:tblPr/>
      <w:tcPr>
        <w:tcBorders>
          <w:top w:val="double" w:color="85CDC1" w:themeColor="accent3" w:sz="4" w:space="0"/>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color="3B3838" w:themeColor="accent4" w:sz="4" w:space="0"/>
        <w:left w:val="single" w:color="3B3838" w:themeColor="accent4" w:sz="4" w:space="0"/>
        <w:bottom w:val="single" w:color="3B3838" w:themeColor="accent4" w:sz="4" w:space="0"/>
        <w:right w:val="single" w:color="3B3838" w:themeColor="accent4" w:sz="4" w:space="0"/>
      </w:tblBorders>
    </w:tblPr>
    <w:tblStylePr w:type="firstRow">
      <w:rPr>
        <w:b/>
        <w:bCs/>
        <w:color w:val="FFFFFF" w:themeColor="background1"/>
      </w:rPr>
      <w:tblPr/>
      <w:tcPr>
        <w:shd w:val="clear" w:color="auto" w:fill="3B3838" w:themeFill="accent4"/>
      </w:tcPr>
    </w:tblStylePr>
    <w:tblStylePr w:type="lastRow">
      <w:rPr>
        <w:b/>
        <w:bCs/>
      </w:rPr>
      <w:tblPr/>
      <w:tcPr>
        <w:tcBorders>
          <w:top w:val="double" w:color="3B3838"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B3838" w:themeColor="accent4" w:sz="4" w:space="0"/>
          <w:right w:val="single" w:color="3B3838" w:themeColor="accent4" w:sz="4" w:space="0"/>
        </w:tcBorders>
      </w:tcPr>
    </w:tblStylePr>
    <w:tblStylePr w:type="band1Horz">
      <w:tblPr/>
      <w:tcPr>
        <w:tcBorders>
          <w:top w:val="single" w:color="3B3838" w:themeColor="accent4" w:sz="4" w:space="0"/>
          <w:bottom w:val="single" w:color="3B3838"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B3838" w:themeColor="accent4" w:sz="4" w:space="0"/>
          <w:left w:val="nil"/>
        </w:tcBorders>
      </w:tcPr>
    </w:tblStylePr>
    <w:tblStylePr w:type="swCell">
      <w:tblPr/>
      <w:tcPr>
        <w:tcBorders>
          <w:top w:val="double" w:color="3B3838" w:themeColor="accent4" w:sz="4" w:space="0"/>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color="FFFFFF" w:themeColor="accent5" w:sz="4" w:space="0"/>
        <w:left w:val="single" w:color="FFFFFF" w:themeColor="accent5" w:sz="4" w:space="0"/>
        <w:bottom w:val="single" w:color="FFFFFF" w:themeColor="accent5" w:sz="4" w:space="0"/>
        <w:right w:val="single" w:color="FFFFFF" w:themeColor="accent5" w:sz="4" w:space="0"/>
      </w:tblBorders>
    </w:tblPr>
    <w:tblStylePr w:type="firstRow">
      <w:rPr>
        <w:b/>
        <w:bCs/>
        <w:color w:val="FFFFFF" w:themeColor="background1"/>
      </w:rPr>
      <w:tblPr/>
      <w:tcPr>
        <w:shd w:val="clear" w:color="auto" w:fill="FFFFFF" w:themeFill="accent5"/>
      </w:tcPr>
    </w:tblStylePr>
    <w:tblStylePr w:type="lastRow">
      <w:rPr>
        <w:b/>
        <w:bCs/>
      </w:rPr>
      <w:tblPr/>
      <w:tcPr>
        <w:tcBorders>
          <w:top w:val="double" w:color="FFFFFF"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FFFF" w:themeColor="accent5" w:sz="4" w:space="0"/>
          <w:right w:val="single" w:color="FFFFFF" w:themeColor="accent5" w:sz="4" w:space="0"/>
        </w:tcBorders>
      </w:tcPr>
    </w:tblStylePr>
    <w:tblStylePr w:type="band1Horz">
      <w:tblPr/>
      <w:tcPr>
        <w:tcBorders>
          <w:top w:val="single" w:color="FFFFFF" w:themeColor="accent5" w:sz="4" w:space="0"/>
          <w:bottom w:val="single" w:color="FFFFFF"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FFFF" w:themeColor="accent5" w:sz="4" w:space="0"/>
          <w:left w:val="nil"/>
        </w:tcBorders>
      </w:tcPr>
    </w:tblStylePr>
    <w:tblStylePr w:type="swCell">
      <w:tblPr/>
      <w:tcPr>
        <w:tcBorders>
          <w:top w:val="double" w:color="FFFFFF" w:themeColor="accent5" w:sz="4" w:space="0"/>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color="FFFFFF" w:themeColor="accent6" w:sz="4" w:space="0"/>
        <w:left w:val="single" w:color="FFFFFF" w:themeColor="accent6" w:sz="4" w:space="0"/>
        <w:bottom w:val="single" w:color="FFFFFF" w:themeColor="accent6" w:sz="4" w:space="0"/>
        <w:right w:val="single" w:color="FFFFFF" w:themeColor="accent6" w:sz="4" w:space="0"/>
      </w:tblBorders>
    </w:tblPr>
    <w:tblStylePr w:type="firstRow">
      <w:rPr>
        <w:b/>
        <w:bCs/>
        <w:color w:val="FFFFFF" w:themeColor="background1"/>
      </w:rPr>
      <w:tblPr/>
      <w:tcPr>
        <w:shd w:val="clear" w:color="auto" w:fill="FFFFFF" w:themeFill="accent6"/>
      </w:tcPr>
    </w:tblStylePr>
    <w:tblStylePr w:type="lastRow">
      <w:rPr>
        <w:b/>
        <w:bCs/>
      </w:rPr>
      <w:tblPr/>
      <w:tcPr>
        <w:tcBorders>
          <w:top w:val="double" w:color="FFFFFF"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FFFF" w:themeColor="accent6" w:sz="4" w:space="0"/>
          <w:right w:val="single" w:color="FFFFFF" w:themeColor="accent6" w:sz="4" w:space="0"/>
        </w:tcBorders>
      </w:tcPr>
    </w:tblStylePr>
    <w:tblStylePr w:type="band1Horz">
      <w:tblPr/>
      <w:tcPr>
        <w:tcBorders>
          <w:top w:val="single" w:color="FFFFFF" w:themeColor="accent6" w:sz="4" w:space="0"/>
          <w:bottom w:val="single" w:color="FFFFFF"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FFFF" w:themeColor="accent6" w:sz="4" w:space="0"/>
          <w:left w:val="nil"/>
        </w:tcBorders>
      </w:tcPr>
    </w:tblStylePr>
    <w:tblStylePr w:type="swCell">
      <w:tblPr/>
      <w:tcPr>
        <w:tcBorders>
          <w:top w:val="double" w:color="FFFFFF" w:themeColor="accent6" w:sz="4" w:space="0"/>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color="C14646" w:themeColor="accent1" w:themeTint="99" w:sz="4" w:space="0"/>
        <w:left w:val="single" w:color="C14646" w:themeColor="accent1" w:themeTint="99" w:sz="4" w:space="0"/>
        <w:bottom w:val="single" w:color="C14646" w:themeColor="accent1" w:themeTint="99" w:sz="4" w:space="0"/>
        <w:right w:val="single" w:color="C14646" w:themeColor="accent1" w:themeTint="99" w:sz="4" w:space="0"/>
        <w:insideH w:val="single" w:color="C14646" w:themeColor="accent1" w:themeTint="99" w:sz="4" w:space="0"/>
      </w:tblBorders>
    </w:tblPr>
    <w:tblStylePr w:type="firstRow">
      <w:rPr>
        <w:b/>
        <w:bCs/>
        <w:color w:val="FFFFFF" w:themeColor="background1"/>
      </w:rPr>
      <w:tblPr/>
      <w:tcPr>
        <w:tcBorders>
          <w:top w:val="single" w:color="4B1919" w:themeColor="accent1" w:sz="4" w:space="0"/>
          <w:left w:val="single" w:color="4B1919" w:themeColor="accent1" w:sz="4" w:space="0"/>
          <w:bottom w:val="single" w:color="4B1919" w:themeColor="accent1" w:sz="4" w:space="0"/>
          <w:right w:val="single" w:color="4B1919" w:themeColor="accent1" w:sz="4" w:space="0"/>
          <w:insideH w:val="nil"/>
        </w:tcBorders>
        <w:shd w:val="clear" w:color="auto" w:fill="4B1919" w:themeFill="accent1"/>
      </w:tcPr>
    </w:tblStylePr>
    <w:tblStylePr w:type="lastRow">
      <w:rPr>
        <w:b/>
        <w:bCs/>
      </w:rPr>
      <w:tblPr/>
      <w:tcPr>
        <w:tcBorders>
          <w:top w:val="double" w:color="C14646" w:themeColor="accent1" w:sz="4" w:space="0"/>
        </w:tcBorders>
      </w:tcPr>
    </w:tblStylePr>
    <w:tblStylePr w:type="firstCol">
      <w:rPr>
        <w:b/>
        <w:bCs/>
      </w:rPr>
      <w:tblPr/>
    </w:tblStylePr>
    <w:tblStylePr w:type="lastCol">
      <w:rPr>
        <w:b/>
        <w:bCs/>
      </w:rPr>
      <w:tbl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color="FFE7A3" w:themeColor="accent2" w:themeTint="99" w:sz="4" w:space="0"/>
        <w:left w:val="single" w:color="FFE7A3" w:themeColor="accent2" w:themeTint="99" w:sz="4" w:space="0"/>
        <w:bottom w:val="single" w:color="FFE7A3" w:themeColor="accent2" w:themeTint="99" w:sz="4" w:space="0"/>
        <w:right w:val="single" w:color="FFE7A3" w:themeColor="accent2" w:themeTint="99" w:sz="4" w:space="0"/>
        <w:insideH w:val="single" w:color="FFE7A3" w:themeColor="accent2" w:themeTint="99" w:sz="4" w:space="0"/>
      </w:tblBorders>
    </w:tblPr>
    <w:tblStylePr w:type="firstRow">
      <w:rPr>
        <w:b/>
        <w:bCs/>
        <w:color w:val="FFFFFF" w:themeColor="background1"/>
      </w:rPr>
      <w:tblPr/>
      <w:tcPr>
        <w:tcBorders>
          <w:top w:val="single" w:color="FFD966" w:themeColor="accent2" w:sz="4" w:space="0"/>
          <w:left w:val="single" w:color="FFD966" w:themeColor="accent2" w:sz="4" w:space="0"/>
          <w:bottom w:val="single" w:color="FFD966" w:themeColor="accent2" w:sz="4" w:space="0"/>
          <w:right w:val="single" w:color="FFD966" w:themeColor="accent2" w:sz="4" w:space="0"/>
          <w:insideH w:val="nil"/>
        </w:tcBorders>
        <w:shd w:val="clear" w:color="auto" w:fill="FFD966" w:themeFill="accent2"/>
      </w:tcPr>
    </w:tblStylePr>
    <w:tblStylePr w:type="lastRow">
      <w:rPr>
        <w:b/>
        <w:bCs/>
      </w:rPr>
      <w:tblPr/>
      <w:tcPr>
        <w:tcBorders>
          <w:top w:val="double" w:color="FFE7A3" w:themeColor="accent2" w:sz="4" w:space="0"/>
        </w:tcBorders>
      </w:tcPr>
    </w:tblStylePr>
    <w:tblStylePr w:type="firstCol">
      <w:rPr>
        <w:b/>
        <w:bCs/>
      </w:rPr>
      <w:tblPr/>
    </w:tblStylePr>
    <w:tblStylePr w:type="lastCol">
      <w:rPr>
        <w:b/>
        <w:bCs/>
      </w:rPr>
      <w:tbl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color="B5E1D9" w:themeColor="accent3" w:themeTint="99" w:sz="4" w:space="0"/>
        <w:left w:val="single" w:color="B5E1D9" w:themeColor="accent3" w:themeTint="99" w:sz="4" w:space="0"/>
        <w:bottom w:val="single" w:color="B5E1D9" w:themeColor="accent3" w:themeTint="99" w:sz="4" w:space="0"/>
        <w:right w:val="single" w:color="B5E1D9" w:themeColor="accent3" w:themeTint="99" w:sz="4" w:space="0"/>
        <w:insideH w:val="single" w:color="B5E1D9" w:themeColor="accent3" w:themeTint="99" w:sz="4" w:space="0"/>
      </w:tblBorders>
    </w:tblPr>
    <w:tblStylePr w:type="firstRow">
      <w:rPr>
        <w:b/>
        <w:bCs/>
        <w:color w:val="FFFFFF" w:themeColor="background1"/>
      </w:rPr>
      <w:tblPr/>
      <w:tcPr>
        <w:tcBorders>
          <w:top w:val="single" w:color="85CDC1" w:themeColor="accent3" w:sz="4" w:space="0"/>
          <w:left w:val="single" w:color="85CDC1" w:themeColor="accent3" w:sz="4" w:space="0"/>
          <w:bottom w:val="single" w:color="85CDC1" w:themeColor="accent3" w:sz="4" w:space="0"/>
          <w:right w:val="single" w:color="85CDC1" w:themeColor="accent3" w:sz="4" w:space="0"/>
          <w:insideH w:val="nil"/>
        </w:tcBorders>
        <w:shd w:val="clear" w:color="auto" w:fill="85CDC1" w:themeFill="accent3"/>
      </w:tcPr>
    </w:tblStylePr>
    <w:tblStylePr w:type="lastRow">
      <w:rPr>
        <w:b/>
        <w:bCs/>
      </w:rPr>
      <w:tblPr/>
      <w:tcPr>
        <w:tcBorders>
          <w:top w:val="double" w:color="B5E1D9" w:themeColor="accent3" w:sz="4" w:space="0"/>
        </w:tcBorders>
      </w:tcPr>
    </w:tblStylePr>
    <w:tblStylePr w:type="firstCol">
      <w:rPr>
        <w:b/>
        <w:bCs/>
      </w:rPr>
      <w:tblPr/>
    </w:tblStylePr>
    <w:tblStylePr w:type="lastCol">
      <w:rPr>
        <w:b/>
        <w:bCs/>
      </w:rPr>
      <w:tbl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color="8B8585" w:themeColor="accent4" w:themeTint="99" w:sz="4" w:space="0"/>
        <w:left w:val="single" w:color="8B8585" w:themeColor="accent4" w:themeTint="99" w:sz="4" w:space="0"/>
        <w:bottom w:val="single" w:color="8B8585" w:themeColor="accent4" w:themeTint="99" w:sz="4" w:space="0"/>
        <w:right w:val="single" w:color="8B8585" w:themeColor="accent4" w:themeTint="99" w:sz="4" w:space="0"/>
        <w:insideH w:val="single" w:color="8B8585" w:themeColor="accent4" w:themeTint="99" w:sz="4" w:space="0"/>
      </w:tblBorders>
    </w:tblPr>
    <w:tblStylePr w:type="firstRow">
      <w:rPr>
        <w:b/>
        <w:bCs/>
        <w:color w:val="FFFFFF" w:themeColor="background1"/>
      </w:rPr>
      <w:tblPr/>
      <w:tcPr>
        <w:tcBorders>
          <w:top w:val="single" w:color="3B3838" w:themeColor="accent4" w:sz="4" w:space="0"/>
          <w:left w:val="single" w:color="3B3838" w:themeColor="accent4" w:sz="4" w:space="0"/>
          <w:bottom w:val="single" w:color="3B3838" w:themeColor="accent4" w:sz="4" w:space="0"/>
          <w:right w:val="single" w:color="3B3838" w:themeColor="accent4" w:sz="4" w:space="0"/>
          <w:insideH w:val="nil"/>
        </w:tcBorders>
        <w:shd w:val="clear" w:color="auto" w:fill="3B3838" w:themeFill="accent4"/>
      </w:tcPr>
    </w:tblStylePr>
    <w:tblStylePr w:type="lastRow">
      <w:rPr>
        <w:b/>
        <w:bCs/>
      </w:rPr>
      <w:tblPr/>
      <w:tcPr>
        <w:tcBorders>
          <w:top w:val="double" w:color="8B8585" w:themeColor="accent4" w:sz="4" w:space="0"/>
        </w:tcBorders>
      </w:tcPr>
    </w:tblStylePr>
    <w:tblStylePr w:type="firstCol">
      <w:rPr>
        <w:b/>
        <w:bCs/>
      </w:rPr>
      <w:tblPr/>
    </w:tblStylePr>
    <w:tblStylePr w:type="lastCol">
      <w:rPr>
        <w:b/>
        <w:bCs/>
      </w:rPr>
      <w:tbl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color="FFFFFF" w:themeColor="accent5" w:themeTint="99" w:sz="4" w:space="0"/>
        <w:left w:val="single" w:color="FFFFFF" w:themeColor="accent5" w:themeTint="99" w:sz="4" w:space="0"/>
        <w:bottom w:val="single" w:color="FFFFFF" w:themeColor="accent5" w:themeTint="99" w:sz="4" w:space="0"/>
        <w:right w:val="single" w:color="FFFFFF" w:themeColor="accent5" w:themeTint="99" w:sz="4" w:space="0"/>
        <w:insideH w:val="single" w:color="FFFFFF" w:themeColor="accent5" w:themeTint="99" w:sz="4" w:space="0"/>
      </w:tblBorders>
    </w:tblPr>
    <w:tblStylePr w:type="firstRow">
      <w:rPr>
        <w:b/>
        <w:bCs/>
        <w:color w:val="FFFFFF" w:themeColor="background1"/>
      </w:rPr>
      <w:tblPr/>
      <w:tcPr>
        <w:tcBorders>
          <w:top w:val="single" w:color="FFFFFF" w:themeColor="accent5" w:sz="4" w:space="0"/>
          <w:left w:val="single" w:color="FFFFFF" w:themeColor="accent5" w:sz="4" w:space="0"/>
          <w:bottom w:val="single" w:color="FFFFFF" w:themeColor="accent5" w:sz="4" w:space="0"/>
          <w:right w:val="single" w:color="FFFFFF" w:themeColor="accent5" w:sz="4" w:space="0"/>
          <w:insideH w:val="nil"/>
        </w:tcBorders>
        <w:shd w:val="clear" w:color="auto" w:fill="FFFFFF" w:themeFill="accent5"/>
      </w:tcPr>
    </w:tblStylePr>
    <w:tblStylePr w:type="lastRow">
      <w:rPr>
        <w:b/>
        <w:bCs/>
      </w:rPr>
      <w:tblPr/>
      <w:tcPr>
        <w:tcBorders>
          <w:top w:val="double" w:color="FFFFFF" w:themeColor="accent5" w:sz="4" w:space="0"/>
        </w:tcBorders>
      </w:tcPr>
    </w:tblStylePr>
    <w:tblStylePr w:type="firstCol">
      <w:rPr>
        <w:b/>
        <w:bCs/>
      </w:rPr>
      <w:tblPr/>
    </w:tblStylePr>
    <w:tblStylePr w:type="lastCol">
      <w:rPr>
        <w:b/>
        <w:bCs/>
      </w:rPr>
      <w:tbl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color="FFFFFF" w:themeColor="accent6" w:themeTint="99" w:sz="4" w:space="0"/>
        <w:left w:val="single" w:color="FFFFFF" w:themeColor="accent6" w:themeTint="99" w:sz="4" w:space="0"/>
        <w:bottom w:val="single" w:color="FFFFFF" w:themeColor="accent6" w:themeTint="99" w:sz="4" w:space="0"/>
        <w:right w:val="single" w:color="FFFFFF" w:themeColor="accent6" w:themeTint="99" w:sz="4" w:space="0"/>
        <w:insideH w:val="single" w:color="FFFFFF" w:themeColor="accent6" w:themeTint="99" w:sz="4" w:space="0"/>
      </w:tblBorders>
    </w:tblPr>
    <w:tblStylePr w:type="firstRow">
      <w:rPr>
        <w:b/>
        <w:bCs/>
        <w:color w:val="FFFFFF" w:themeColor="background1"/>
      </w:rPr>
      <w:tblPr/>
      <w:tcPr>
        <w:tcBorders>
          <w:top w:val="single" w:color="FFFFFF" w:themeColor="accent6" w:sz="4" w:space="0"/>
          <w:left w:val="single" w:color="FFFFFF" w:themeColor="accent6" w:sz="4" w:space="0"/>
          <w:bottom w:val="single" w:color="FFFFFF" w:themeColor="accent6" w:sz="4" w:space="0"/>
          <w:right w:val="single" w:color="FFFFFF" w:themeColor="accent6" w:sz="4" w:space="0"/>
          <w:insideH w:val="nil"/>
        </w:tcBorders>
        <w:shd w:val="clear" w:color="auto" w:fill="FFFFFF" w:themeFill="accent6"/>
      </w:tcPr>
    </w:tblStylePr>
    <w:tblStylePr w:type="lastRow">
      <w:rPr>
        <w:b/>
        <w:bCs/>
      </w:rPr>
      <w:tblPr/>
      <w:tcPr>
        <w:tcBorders>
          <w:top w:val="double" w:color="FFFFFF" w:themeColor="accent6" w:sz="4" w:space="0"/>
        </w:tcBorders>
      </w:tcPr>
    </w:tblStylePr>
    <w:tblStylePr w:type="firstCol">
      <w:rPr>
        <w:b/>
        <w:bCs/>
      </w:rPr>
      <w:tblPr/>
    </w:tblStylePr>
    <w:tblStylePr w:type="lastCol">
      <w:rPr>
        <w:b/>
        <w:bCs/>
      </w:rPr>
      <w:tbl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color="4B1919" w:themeColor="accent1" w:sz="24" w:space="0"/>
        <w:left w:val="single" w:color="4B1919" w:themeColor="accent1" w:sz="24" w:space="0"/>
        <w:bottom w:val="single" w:color="4B1919" w:themeColor="accent1" w:sz="24" w:space="0"/>
        <w:right w:val="single" w:color="4B1919" w:themeColor="accent1" w:sz="24" w:space="0"/>
      </w:tblBorders>
    </w:tblPr>
    <w:tcPr>
      <w:shd w:val="clear" w:color="auto" w:fill="4B1919"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color="FFD966" w:themeColor="accent2" w:sz="24" w:space="0"/>
        <w:left w:val="single" w:color="FFD966" w:themeColor="accent2" w:sz="24" w:space="0"/>
        <w:bottom w:val="single" w:color="FFD966" w:themeColor="accent2" w:sz="24" w:space="0"/>
        <w:right w:val="single" w:color="FFD966" w:themeColor="accent2" w:sz="24" w:space="0"/>
      </w:tblBorders>
    </w:tblPr>
    <w:tcPr>
      <w:shd w:val="clear" w:color="auto" w:fill="FFD966"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color="85CDC1" w:themeColor="accent3" w:sz="24" w:space="0"/>
        <w:left w:val="single" w:color="85CDC1" w:themeColor="accent3" w:sz="24" w:space="0"/>
        <w:bottom w:val="single" w:color="85CDC1" w:themeColor="accent3" w:sz="24" w:space="0"/>
        <w:right w:val="single" w:color="85CDC1" w:themeColor="accent3" w:sz="24" w:space="0"/>
      </w:tblBorders>
    </w:tblPr>
    <w:tcPr>
      <w:shd w:val="clear" w:color="auto" w:fill="85CDC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color="3B3838" w:themeColor="accent4" w:sz="24" w:space="0"/>
        <w:left w:val="single" w:color="3B3838" w:themeColor="accent4" w:sz="24" w:space="0"/>
        <w:bottom w:val="single" w:color="3B3838" w:themeColor="accent4" w:sz="24" w:space="0"/>
        <w:right w:val="single" w:color="3B3838" w:themeColor="accent4" w:sz="24" w:space="0"/>
      </w:tblBorders>
    </w:tblPr>
    <w:tcPr>
      <w:shd w:val="clear" w:color="auto" w:fill="3B3838"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color="FFFFFF" w:themeColor="accent5" w:sz="24" w:space="0"/>
        <w:left w:val="single" w:color="FFFFFF" w:themeColor="accent5" w:sz="24" w:space="0"/>
        <w:bottom w:val="single" w:color="FFFFFF" w:themeColor="accent5" w:sz="24" w:space="0"/>
        <w:right w:val="single" w:color="FFFFFF" w:themeColor="accent5" w:sz="24" w:space="0"/>
      </w:tblBorders>
    </w:tblPr>
    <w:tcPr>
      <w:shd w:val="clear" w:color="auto" w:fill="FFFFFF"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color="FFFFFF" w:themeColor="accent6" w:sz="24" w:space="0"/>
        <w:left w:val="single" w:color="FFFFFF" w:themeColor="accent6" w:sz="24" w:space="0"/>
        <w:bottom w:val="single" w:color="FFFFFF" w:themeColor="accent6" w:sz="24" w:space="0"/>
        <w:right w:val="single" w:color="FFFFFF" w:themeColor="accent6" w:sz="24" w:space="0"/>
      </w:tblBorders>
    </w:tblPr>
    <w:tcPr>
      <w:shd w:val="clear" w:color="auto" w:fill="FFFFFF"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color="4B1919" w:themeColor="accent1" w:sz="4" w:space="0"/>
        <w:bottom w:val="single" w:color="4B1919" w:themeColor="accent1" w:sz="4" w:space="0"/>
      </w:tblBorders>
    </w:tblPr>
    <w:tblStylePr w:type="firstRow">
      <w:rPr>
        <w:b/>
        <w:bCs/>
      </w:rPr>
      <w:tblPr/>
      <w:tcPr>
        <w:tcBorders>
          <w:bottom w:val="single" w:color="4B1919" w:themeColor="accent1" w:sz="4" w:space="0"/>
        </w:tcBorders>
      </w:tcPr>
    </w:tblStylePr>
    <w:tblStylePr w:type="lastRow">
      <w:rPr>
        <w:b/>
        <w:bCs/>
      </w:rPr>
      <w:tblPr/>
      <w:tcPr>
        <w:tcBorders>
          <w:top w:val="double" w:color="4B1919" w:themeColor="accent1" w:sz="4" w:space="0"/>
        </w:tcBorders>
      </w:tcPr>
    </w:tblStylePr>
    <w:tblStylePr w:type="firstCol">
      <w:rPr>
        <w:b/>
        <w:bCs/>
      </w:rPr>
      <w:tblPr/>
    </w:tblStylePr>
    <w:tblStylePr w:type="lastCol">
      <w:rPr>
        <w:b/>
        <w:bCs/>
      </w:rPr>
      <w:tbl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color="FFD966" w:themeColor="accent2" w:sz="4" w:space="0"/>
        <w:bottom w:val="single" w:color="FFD966" w:themeColor="accent2" w:sz="4" w:space="0"/>
      </w:tblBorders>
    </w:tblPr>
    <w:tblStylePr w:type="firstRow">
      <w:rPr>
        <w:b/>
        <w:bCs/>
      </w:rPr>
      <w:tblPr/>
      <w:tcPr>
        <w:tcBorders>
          <w:bottom w:val="single" w:color="FFD966" w:themeColor="accent2" w:sz="4" w:space="0"/>
        </w:tcBorders>
      </w:tcPr>
    </w:tblStylePr>
    <w:tblStylePr w:type="lastRow">
      <w:rPr>
        <w:b/>
        <w:bCs/>
      </w:rPr>
      <w:tblPr/>
      <w:tcPr>
        <w:tcBorders>
          <w:top w:val="double" w:color="FFD966" w:themeColor="accent2" w:sz="4" w:space="0"/>
        </w:tcBorders>
      </w:tcPr>
    </w:tblStylePr>
    <w:tblStylePr w:type="firstCol">
      <w:rPr>
        <w:b/>
        <w:bCs/>
      </w:rPr>
      <w:tblPr/>
    </w:tblStylePr>
    <w:tblStylePr w:type="lastCol">
      <w:rPr>
        <w:b/>
        <w:bCs/>
      </w:rPr>
      <w:tbl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color="85CDC1" w:themeColor="accent3" w:sz="4" w:space="0"/>
        <w:bottom w:val="single" w:color="85CDC1" w:themeColor="accent3" w:sz="4" w:space="0"/>
      </w:tblBorders>
    </w:tblPr>
    <w:tblStylePr w:type="firstRow">
      <w:rPr>
        <w:b/>
        <w:bCs/>
      </w:rPr>
      <w:tblPr/>
      <w:tcPr>
        <w:tcBorders>
          <w:bottom w:val="single" w:color="85CDC1" w:themeColor="accent3" w:sz="4" w:space="0"/>
        </w:tcBorders>
      </w:tcPr>
    </w:tblStylePr>
    <w:tblStylePr w:type="lastRow">
      <w:rPr>
        <w:b/>
        <w:bCs/>
      </w:rPr>
      <w:tblPr/>
      <w:tcPr>
        <w:tcBorders>
          <w:top w:val="double" w:color="85CDC1" w:themeColor="accent3" w:sz="4" w:space="0"/>
        </w:tcBorders>
      </w:tcPr>
    </w:tblStylePr>
    <w:tblStylePr w:type="firstCol">
      <w:rPr>
        <w:b/>
        <w:bCs/>
      </w:rPr>
      <w:tblPr/>
    </w:tblStylePr>
    <w:tblStylePr w:type="lastCol">
      <w:rPr>
        <w:b/>
        <w:bCs/>
      </w:rPr>
      <w:tbl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color="3B3838" w:themeColor="accent4" w:sz="4" w:space="0"/>
        <w:bottom w:val="single" w:color="3B3838" w:themeColor="accent4" w:sz="4" w:space="0"/>
      </w:tblBorders>
    </w:tblPr>
    <w:tblStylePr w:type="firstRow">
      <w:rPr>
        <w:b/>
        <w:bCs/>
      </w:rPr>
      <w:tblPr/>
      <w:tcPr>
        <w:tcBorders>
          <w:bottom w:val="single" w:color="3B3838" w:themeColor="accent4" w:sz="4" w:space="0"/>
        </w:tcBorders>
      </w:tcPr>
    </w:tblStylePr>
    <w:tblStylePr w:type="lastRow">
      <w:rPr>
        <w:b/>
        <w:bCs/>
      </w:rPr>
      <w:tblPr/>
      <w:tcPr>
        <w:tcBorders>
          <w:top w:val="double" w:color="3B3838" w:themeColor="accent4" w:sz="4" w:space="0"/>
        </w:tcBorders>
      </w:tcPr>
    </w:tblStylePr>
    <w:tblStylePr w:type="firstCol">
      <w:rPr>
        <w:b/>
        <w:bCs/>
      </w:rPr>
      <w:tblPr/>
    </w:tblStylePr>
    <w:tblStylePr w:type="lastCol">
      <w:rPr>
        <w:b/>
        <w:bCs/>
      </w:rPr>
      <w:tbl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color="FFFFFF" w:themeColor="accent5" w:sz="4" w:space="0"/>
        <w:bottom w:val="single" w:color="FFFFFF" w:themeColor="accent5" w:sz="4" w:space="0"/>
      </w:tblBorders>
    </w:tblPr>
    <w:tblStylePr w:type="firstRow">
      <w:rPr>
        <w:b/>
        <w:bCs/>
      </w:rPr>
      <w:tblPr/>
      <w:tcPr>
        <w:tcBorders>
          <w:bottom w:val="single" w:color="FFFFFF" w:themeColor="accent5" w:sz="4" w:space="0"/>
        </w:tcBorders>
      </w:tcPr>
    </w:tblStylePr>
    <w:tblStylePr w:type="lastRow">
      <w:rPr>
        <w:b/>
        <w:bCs/>
      </w:rPr>
      <w:tblPr/>
      <w:tcPr>
        <w:tcBorders>
          <w:top w:val="double" w:color="FFFFFF" w:themeColor="accent5" w:sz="4" w:space="0"/>
        </w:tcBorders>
      </w:tcPr>
    </w:tblStylePr>
    <w:tblStylePr w:type="firstCol">
      <w:rPr>
        <w:b/>
        <w:bCs/>
      </w:rPr>
      <w:tblPr/>
    </w:tblStylePr>
    <w:tblStylePr w:type="lastCol">
      <w:rPr>
        <w:b/>
        <w:bCs/>
      </w:rPr>
      <w:tbl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color="FFFFFF" w:themeColor="accent6" w:sz="4" w:space="0"/>
        <w:bottom w:val="single" w:color="FFFFFF" w:themeColor="accent6" w:sz="4" w:space="0"/>
      </w:tblBorders>
    </w:tblPr>
    <w:tblStylePr w:type="firstRow">
      <w:rPr>
        <w:b/>
        <w:bCs/>
      </w:rPr>
      <w:tblPr/>
      <w:tcPr>
        <w:tcBorders>
          <w:bottom w:val="single" w:color="FFFFFF" w:themeColor="accent6" w:sz="4" w:space="0"/>
        </w:tcBorders>
      </w:tcPr>
    </w:tblStylePr>
    <w:tblStylePr w:type="lastRow">
      <w:rPr>
        <w:b/>
        <w:bCs/>
      </w:rPr>
      <w:tblPr/>
      <w:tcPr>
        <w:tcBorders>
          <w:top w:val="double" w:color="FFFFFF" w:themeColor="accent6" w:sz="4" w:space="0"/>
        </w:tcBorders>
      </w:tcPr>
    </w:tblStylePr>
    <w:tblStylePr w:type="firstCol">
      <w:rPr>
        <w:b/>
        <w:bCs/>
      </w:rPr>
      <w:tblPr/>
    </w:tblStylePr>
    <w:tblStylePr w:type="lastCol">
      <w:rPr>
        <w:b/>
        <w:bCs/>
      </w:rPr>
      <w:tbl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B1919"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B1919"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B1919"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B1919" w:themeColor="accent1" w:sz="4" w:space="0"/>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FFD966"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FFD966"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FFD966"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FFD966" w:themeColor="accent2" w:sz="4" w:space="0"/>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85CDC1"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85CDC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85CDC1"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85CDC1" w:themeColor="accent3" w:sz="4" w:space="0"/>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3B3838"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3B3838"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3B3838"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3B3838" w:themeColor="accent4" w:sz="4" w:space="0"/>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FFFFFF"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FFFFFF"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FFFFFF"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FFFFFF" w:themeColor="accent5" w:sz="4" w:space="0"/>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FFFFFF"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FFFFFF"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FFFFFF"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FFFFFF" w:themeColor="accent6" w:sz="4" w:space="0"/>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color="983232" w:themeColor="accent1" w:themeTint="bf" w:sz="8" w:space="0"/>
        <w:left w:val="single" w:color="983232" w:themeColor="accent1" w:themeTint="bf" w:sz="8" w:space="0"/>
        <w:bottom w:val="single" w:color="983232" w:themeColor="accent1" w:themeTint="bf" w:sz="8" w:space="0"/>
        <w:right w:val="single" w:color="983232" w:themeColor="accent1" w:themeTint="bf" w:sz="8" w:space="0"/>
        <w:insideH w:val="single" w:color="983232" w:themeColor="accent1" w:themeTint="bf" w:sz="8" w:space="0"/>
        <w:insideV w:val="single" w:color="983232" w:themeColor="accent1" w:themeTint="bf" w:sz="8" w:space="0"/>
      </w:tblBorders>
    </w:tblPr>
    <w:tcPr>
      <w:shd w:val="clear" w:color="auto" w:fill="E5B3B3" w:themeFill="accent1" w:themeFillTint="3f"/>
    </w:tcPr>
    <w:tblStylePr w:type="firstRow">
      <w:rPr>
        <w:b/>
        <w:bCs/>
      </w:rPr>
      <w:tblPr/>
    </w:tblStylePr>
    <w:tblStylePr w:type="lastRow">
      <w:rPr>
        <w:b/>
        <w:bCs/>
      </w:rPr>
      <w:tblPr/>
      <w:tcPr>
        <w:tcBorders>
          <w:top w:val="single" w:color="983232" w:themeColor="accent1" w:sz="18" w:space="0"/>
        </w:tcBorders>
      </w:tcPr>
    </w:tblStylePr>
    <w:tblStylePr w:type="firstCol">
      <w:rPr>
        <w:b/>
        <w:bCs/>
      </w:rPr>
      <w:tblPr/>
    </w:tblStylePr>
    <w:tblStylePr w:type="lastCol">
      <w:rPr>
        <w:b/>
        <w:bCs/>
      </w:rPr>
      <w:tbl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color="FFE28C" w:themeColor="accent2" w:themeTint="bf" w:sz="8" w:space="0"/>
        <w:left w:val="single" w:color="FFE28C" w:themeColor="accent2" w:themeTint="bf" w:sz="8" w:space="0"/>
        <w:bottom w:val="single" w:color="FFE28C" w:themeColor="accent2" w:themeTint="bf" w:sz="8" w:space="0"/>
        <w:right w:val="single" w:color="FFE28C" w:themeColor="accent2" w:themeTint="bf" w:sz="8" w:space="0"/>
        <w:insideH w:val="single" w:color="FFE28C" w:themeColor="accent2" w:themeTint="bf" w:sz="8" w:space="0"/>
        <w:insideV w:val="single" w:color="FFE28C" w:themeColor="accent2" w:themeTint="bf" w:sz="8" w:space="0"/>
      </w:tblBorders>
    </w:tblPr>
    <w:tcPr>
      <w:shd w:val="clear" w:color="auto" w:fill="FFF5D9" w:themeFill="accent2" w:themeFillTint="3f"/>
    </w:tcPr>
    <w:tblStylePr w:type="firstRow">
      <w:rPr>
        <w:b/>
        <w:bCs/>
      </w:rPr>
      <w:tblPr/>
    </w:tblStylePr>
    <w:tblStylePr w:type="lastRow">
      <w:rPr>
        <w:b/>
        <w:bCs/>
      </w:rPr>
      <w:tblPr/>
      <w:tcPr>
        <w:tcBorders>
          <w:top w:val="single" w:color="FFE28C" w:themeColor="accent2" w:sz="18" w:space="0"/>
        </w:tcBorders>
      </w:tcPr>
    </w:tblStylePr>
    <w:tblStylePr w:type="firstCol">
      <w:rPr>
        <w:b/>
        <w:bCs/>
      </w:rPr>
      <w:tblPr/>
    </w:tblStylePr>
    <w:tblStylePr w:type="lastCol">
      <w:rPr>
        <w:b/>
        <w:bCs/>
      </w:rPr>
      <w:tbl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color="A3D9D0" w:themeColor="accent3" w:themeTint="bf" w:sz="8" w:space="0"/>
        <w:left w:val="single" w:color="A3D9D0" w:themeColor="accent3" w:themeTint="bf" w:sz="8" w:space="0"/>
        <w:bottom w:val="single" w:color="A3D9D0" w:themeColor="accent3" w:themeTint="bf" w:sz="8" w:space="0"/>
        <w:right w:val="single" w:color="A3D9D0" w:themeColor="accent3" w:themeTint="bf" w:sz="8" w:space="0"/>
        <w:insideH w:val="single" w:color="A3D9D0" w:themeColor="accent3" w:themeTint="bf" w:sz="8" w:space="0"/>
        <w:insideV w:val="single" w:color="A3D9D0" w:themeColor="accent3" w:themeTint="bf" w:sz="8" w:space="0"/>
      </w:tblBorders>
    </w:tblPr>
    <w:tcPr>
      <w:shd w:val="clear" w:color="auto" w:fill="E0F2EF" w:themeFill="accent3" w:themeFillTint="3f"/>
    </w:tcPr>
    <w:tblStylePr w:type="firstRow">
      <w:rPr>
        <w:b/>
        <w:bCs/>
      </w:rPr>
      <w:tblPr/>
    </w:tblStylePr>
    <w:tblStylePr w:type="lastRow">
      <w:rPr>
        <w:b/>
        <w:bCs/>
      </w:rPr>
      <w:tblPr/>
      <w:tcPr>
        <w:tcBorders>
          <w:top w:val="single" w:color="A3D9D0" w:themeColor="accent3" w:sz="18" w:space="0"/>
        </w:tcBorders>
      </w:tcPr>
    </w:tblStylePr>
    <w:tblStylePr w:type="firstCol">
      <w:rPr>
        <w:b/>
        <w:bCs/>
      </w:rPr>
      <w:tblPr/>
    </w:tblStylePr>
    <w:tblStylePr w:type="lastCol">
      <w:rPr>
        <w:b/>
        <w:bCs/>
      </w:rPr>
      <w:tbl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color="6D6868" w:themeColor="accent4" w:themeTint="bf" w:sz="8" w:space="0"/>
        <w:left w:val="single" w:color="6D6868" w:themeColor="accent4" w:themeTint="bf" w:sz="8" w:space="0"/>
        <w:bottom w:val="single" w:color="6D6868" w:themeColor="accent4" w:themeTint="bf" w:sz="8" w:space="0"/>
        <w:right w:val="single" w:color="6D6868" w:themeColor="accent4" w:themeTint="bf" w:sz="8" w:space="0"/>
        <w:insideH w:val="single" w:color="6D6868" w:themeColor="accent4" w:themeTint="bf" w:sz="8" w:space="0"/>
        <w:insideV w:val="single" w:color="6D6868" w:themeColor="accent4" w:themeTint="bf" w:sz="8" w:space="0"/>
      </w:tblBorders>
    </w:tblPr>
    <w:tcPr>
      <w:shd w:val="clear" w:color="auto" w:fill="CFCCCC" w:themeFill="accent4" w:themeFillTint="3f"/>
    </w:tcPr>
    <w:tblStylePr w:type="firstRow">
      <w:rPr>
        <w:b/>
        <w:bCs/>
      </w:rPr>
      <w:tblPr/>
    </w:tblStylePr>
    <w:tblStylePr w:type="lastRow">
      <w:rPr>
        <w:b/>
        <w:bCs/>
      </w:rPr>
      <w:tblPr/>
      <w:tcPr>
        <w:tcBorders>
          <w:top w:val="single" w:color="6D6868" w:themeColor="accent4" w:sz="18" w:space="0"/>
        </w:tcBorders>
      </w:tcPr>
    </w:tblStylePr>
    <w:tblStylePr w:type="firstCol">
      <w:rPr>
        <w:b/>
        <w:bCs/>
      </w:rPr>
      <w:tblPr/>
    </w:tblStylePr>
    <w:tblStylePr w:type="lastCol">
      <w:rPr>
        <w:b/>
        <w:bCs/>
      </w:rPr>
      <w:tbl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color="FFFFFF" w:themeColor="accent5" w:themeTint="bf" w:sz="8" w:space="0"/>
        <w:left w:val="single" w:color="FFFFFF" w:themeColor="accent5" w:themeTint="bf" w:sz="8" w:space="0"/>
        <w:bottom w:val="single" w:color="FFFFFF" w:themeColor="accent5" w:themeTint="bf" w:sz="8" w:space="0"/>
        <w:right w:val="single" w:color="FFFFFF" w:themeColor="accent5" w:themeTint="bf" w:sz="8" w:space="0"/>
        <w:insideH w:val="single" w:color="FFFFFF" w:themeColor="accent5" w:themeTint="bf" w:sz="8" w:space="0"/>
        <w:insideV w:val="single" w:color="FFFFFF" w:themeColor="accent5" w:themeTint="bf" w:sz="8" w:space="0"/>
      </w:tblBorders>
    </w:tblPr>
    <w:tcPr>
      <w:shd w:val="clear" w:color="auto" w:fill="FFFFFF" w:themeFill="accent5" w:themeFillTint="3f"/>
    </w:tcPr>
    <w:tblStylePr w:type="firstRow">
      <w:rPr>
        <w:b/>
        <w:bCs/>
      </w:rPr>
      <w:tblPr/>
    </w:tblStylePr>
    <w:tblStylePr w:type="lastRow">
      <w:rPr>
        <w:b/>
        <w:bCs/>
      </w:rPr>
      <w:tblPr/>
      <w:tcPr>
        <w:tcBorders>
          <w:top w:val="single" w:color="FFFFFF" w:themeColor="accent5" w:sz="18" w:space="0"/>
        </w:tcBorders>
      </w:tcPr>
    </w:tblStylePr>
    <w:tblStylePr w:type="firstCol">
      <w:rPr>
        <w:b/>
        <w:bCs/>
      </w:rPr>
      <w:tblPr/>
    </w:tblStylePr>
    <w:tblStylePr w:type="lastCol">
      <w:rPr>
        <w:b/>
        <w:bCs/>
      </w:rPr>
      <w:tbl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insideV w:val="single" w:color="FFFFFF" w:themeColor="accent6" w:themeTint="bf" w:sz="8" w:space="0"/>
      </w:tblBorders>
    </w:tblPr>
    <w:tcPr>
      <w:shd w:val="clear" w:color="auto" w:fill="FFFFFF" w:themeFill="accent6" w:themeFillTint="3f"/>
    </w:tcPr>
    <w:tblStylePr w:type="firstRow">
      <w:rPr>
        <w:b/>
        <w:bCs/>
      </w:rPr>
      <w:tblPr/>
    </w:tblStylePr>
    <w:tblStylePr w:type="lastRow">
      <w:rPr>
        <w:b/>
        <w:bCs/>
      </w:rPr>
      <w:tblPr/>
      <w:tcPr>
        <w:tcBorders>
          <w:top w:val="single" w:color="FFFFFF" w:themeColor="accent6" w:sz="18" w:space="0"/>
        </w:tcBorders>
      </w:tcPr>
    </w:tblStylePr>
    <w:tblStylePr w:type="firstCol">
      <w:rPr>
        <w:b/>
        <w:bCs/>
      </w:rPr>
      <w:tblPr/>
    </w:tblStylePr>
    <w:tblStylePr w:type="lastCol">
      <w:rPr>
        <w:b/>
        <w:bCs/>
      </w:rPr>
      <w:tbl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1919" w:themeColor="accent1" w:sz="8" w:space="0"/>
        <w:left w:val="single" w:color="4B1919" w:themeColor="accent1" w:sz="8" w:space="0"/>
        <w:bottom w:val="single" w:color="4B1919" w:themeColor="accent1" w:sz="8" w:space="0"/>
        <w:right w:val="single" w:color="4B1919" w:themeColor="accent1" w:sz="8" w:space="0"/>
        <w:insideH w:val="single" w:color="4B1919" w:themeColor="accent1" w:sz="8" w:space="0"/>
        <w:insideV w:val="single" w:color="4B1919" w:themeColor="accent1" w:sz="8" w:space="0"/>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color="4B1919" w:themeColor="accent1" w:sz="6" w:space="0"/>
          <w:insideV w:val="single" w:color="4B1919" w:themeColor="accent1" w:sz="6" w:space="0"/>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D966" w:themeColor="accent2" w:sz="8" w:space="0"/>
        <w:left w:val="single" w:color="FFD966" w:themeColor="accent2" w:sz="8" w:space="0"/>
        <w:bottom w:val="single" w:color="FFD966" w:themeColor="accent2" w:sz="8" w:space="0"/>
        <w:right w:val="single" w:color="FFD966" w:themeColor="accent2" w:sz="8" w:space="0"/>
        <w:insideH w:val="single" w:color="FFD966" w:themeColor="accent2" w:sz="8" w:space="0"/>
        <w:insideV w:val="single" w:color="FFD966" w:themeColor="accent2" w:sz="8" w:space="0"/>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color="FFD966" w:themeColor="accent2" w:sz="6" w:space="0"/>
          <w:insideV w:val="single" w:color="FFD966" w:themeColor="accent2" w:sz="6" w:space="0"/>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5CDC1" w:themeColor="accent3" w:sz="8" w:space="0"/>
        <w:left w:val="single" w:color="85CDC1" w:themeColor="accent3" w:sz="8" w:space="0"/>
        <w:bottom w:val="single" w:color="85CDC1" w:themeColor="accent3" w:sz="8" w:space="0"/>
        <w:right w:val="single" w:color="85CDC1" w:themeColor="accent3" w:sz="8" w:space="0"/>
        <w:insideH w:val="single" w:color="85CDC1" w:themeColor="accent3" w:sz="8" w:space="0"/>
        <w:insideV w:val="single" w:color="85CDC1" w:themeColor="accent3" w:sz="8" w:space="0"/>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color="85CDC1" w:themeColor="accent3" w:sz="6" w:space="0"/>
          <w:insideV w:val="single" w:color="85CDC1" w:themeColor="accent3" w:sz="6" w:space="0"/>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3B3838" w:themeColor="accent4" w:sz="8" w:space="0"/>
        <w:left w:val="single" w:color="3B3838" w:themeColor="accent4" w:sz="8" w:space="0"/>
        <w:bottom w:val="single" w:color="3B3838" w:themeColor="accent4" w:sz="8" w:space="0"/>
        <w:right w:val="single" w:color="3B3838" w:themeColor="accent4" w:sz="8" w:space="0"/>
        <w:insideH w:val="single" w:color="3B3838" w:themeColor="accent4" w:sz="8" w:space="0"/>
        <w:insideV w:val="single" w:color="3B3838" w:themeColor="accent4" w:sz="8" w:space="0"/>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color="3B3838" w:themeColor="accent4" w:sz="6" w:space="0"/>
          <w:insideV w:val="single" w:color="3B3838" w:themeColor="accent4" w:sz="6" w:space="0"/>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FFFF" w:themeColor="accent5" w:sz="8" w:space="0"/>
        <w:left w:val="single" w:color="FFFFFF" w:themeColor="accent5" w:sz="8" w:space="0"/>
        <w:bottom w:val="single" w:color="FFFFFF" w:themeColor="accent5" w:sz="8" w:space="0"/>
        <w:right w:val="single" w:color="FFFFFF" w:themeColor="accent5" w:sz="8" w:space="0"/>
        <w:insideH w:val="single" w:color="FFFFFF" w:themeColor="accent5" w:sz="8" w:space="0"/>
        <w:insideV w:val="single" w:color="FFFFFF" w:themeColor="accent5" w:sz="8" w:space="0"/>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color="FFFFFF" w:themeColor="accent5" w:sz="6" w:space="0"/>
          <w:insideV w:val="single" w:color="FFFFFF" w:themeColor="accent5" w:sz="6" w:space="0"/>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FFFF" w:themeColor="accent6" w:sz="8" w:space="0"/>
        <w:left w:val="single" w:color="FFFFFF" w:themeColor="accent6" w:sz="8" w:space="0"/>
        <w:bottom w:val="single" w:color="FFFFFF" w:themeColor="accent6" w:sz="8" w:space="0"/>
        <w:right w:val="single" w:color="FFFFFF" w:themeColor="accent6" w:sz="8" w:space="0"/>
        <w:insideH w:val="single" w:color="FFFFFF" w:themeColor="accent6" w:sz="8" w:space="0"/>
        <w:insideV w:val="single" w:color="FFFFFF" w:themeColor="accent6" w:sz="8" w:space="0"/>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color="FFFFFF" w:themeColor="accent6" w:sz="6" w:space="0"/>
          <w:insideV w:val="single" w:color="FFFFFF" w:themeColor="accent6" w:sz="6" w:space="0"/>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B3B3"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1919"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1919"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1919"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1919"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C6565"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F5D9"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D966"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D966"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D966"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FD966"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EBB2"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0F2EF"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5CDC1"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5CDC1"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5CDC1"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5CDC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2E6E0"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FCCCC"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B3838"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B3838"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B3838"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3B3838"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F9999"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FFFF"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FFFF"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FFFF"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FFFF"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FFFFF"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FFF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FFFF"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FFFF"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FFFF"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FFFF"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FFFFF"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FFFF"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0000"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color="4B1919" w:themeColor="accent1" w:sz="8" w:space="0"/>
        <w:bottom w:val="single" w:color="4B1919" w:themeColor="accent1" w:sz="8" w:space="0"/>
      </w:tblBorders>
    </w:tblPr>
    <w:tblStylePr w:type="firstRow">
      <w:rPr>
        <w:rFonts w:asciiTheme="majorHAnsi" w:hAnsiTheme="majorHAnsi" w:eastAsiaTheme="majorEastAsia" w:cstheme="majorBidi"/>
      </w:rPr>
      <w:tblPr/>
      <w:tcPr>
        <w:tcBorders>
          <w:top w:val="nil"/>
          <w:bottom w:val="single" w:color="4B1919" w:themeColor="accent1" w:sz="8" w:space="0"/>
        </w:tcBorders>
      </w:tcPr>
    </w:tblStylePr>
    <w:tblStylePr w:type="lastRow">
      <w:rPr>
        <w:b/>
        <w:bCs/>
        <w:color w:val="000000" w:themeColor="text2"/>
      </w:rPr>
      <w:tblPr/>
      <w:tcPr>
        <w:tcBorders>
          <w:top w:val="single" w:color="4B1919" w:themeColor="accent1" w:sz="8" w:space="0"/>
          <w:bottom w:val="single" w:color="4B1919" w:themeColor="accent1" w:sz="8" w:space="0"/>
        </w:tcBorders>
      </w:tcPr>
    </w:tblStylePr>
    <w:tblStylePr w:type="firstCol">
      <w:rPr>
        <w:b/>
        <w:bCs/>
      </w:rPr>
      <w:tblPr/>
    </w:tblStylePr>
    <w:tblStylePr w:type="lastCol">
      <w:rPr>
        <w:b/>
        <w:bCs/>
      </w:rPr>
      <w:tblPr/>
      <w:tcPr>
        <w:tcBorders>
          <w:top w:val="single" w:color="4B1919" w:themeColor="accent1" w:sz="8" w:space="0"/>
          <w:bottom w:val="single" w:color="4B1919" w:themeColor="accent1" w:sz="8" w:space="0"/>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color="FFD966" w:themeColor="accent2" w:sz="8" w:space="0"/>
        <w:bottom w:val="single" w:color="FFD966" w:themeColor="accent2" w:sz="8" w:space="0"/>
      </w:tblBorders>
    </w:tblPr>
    <w:tblStylePr w:type="firstRow">
      <w:rPr>
        <w:rFonts w:asciiTheme="majorHAnsi" w:hAnsiTheme="majorHAnsi" w:eastAsiaTheme="majorEastAsia" w:cstheme="majorBidi"/>
      </w:rPr>
      <w:tblPr/>
      <w:tcPr>
        <w:tcBorders>
          <w:top w:val="nil"/>
          <w:bottom w:val="single" w:color="FFD966" w:themeColor="accent2" w:sz="8" w:space="0"/>
        </w:tcBorders>
      </w:tcPr>
    </w:tblStylePr>
    <w:tblStylePr w:type="lastRow">
      <w:rPr>
        <w:b/>
        <w:bCs/>
        <w:color w:val="000000" w:themeColor="text2"/>
      </w:rPr>
      <w:tblPr/>
      <w:tcPr>
        <w:tcBorders>
          <w:top w:val="single" w:color="FFD966" w:themeColor="accent2" w:sz="8" w:space="0"/>
          <w:bottom w:val="single" w:color="FFD966" w:themeColor="accent2" w:sz="8" w:space="0"/>
        </w:tcBorders>
      </w:tcPr>
    </w:tblStylePr>
    <w:tblStylePr w:type="firstCol">
      <w:rPr>
        <w:b/>
        <w:bCs/>
      </w:rPr>
      <w:tblPr/>
    </w:tblStylePr>
    <w:tblStylePr w:type="lastCol">
      <w:rPr>
        <w:b/>
        <w:bCs/>
      </w:rPr>
      <w:tblPr/>
      <w:tcPr>
        <w:tcBorders>
          <w:top w:val="single" w:color="FFD966" w:themeColor="accent2" w:sz="8" w:space="0"/>
          <w:bottom w:val="single" w:color="FFD966" w:themeColor="accent2" w:sz="8" w:space="0"/>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color="85CDC1" w:themeColor="accent3" w:sz="8" w:space="0"/>
        <w:bottom w:val="single" w:color="85CDC1" w:themeColor="accent3" w:sz="8" w:space="0"/>
      </w:tblBorders>
    </w:tblPr>
    <w:tblStylePr w:type="firstRow">
      <w:rPr>
        <w:rFonts w:asciiTheme="majorHAnsi" w:hAnsiTheme="majorHAnsi" w:eastAsiaTheme="majorEastAsia" w:cstheme="majorBidi"/>
      </w:rPr>
      <w:tblPr/>
      <w:tcPr>
        <w:tcBorders>
          <w:top w:val="nil"/>
          <w:bottom w:val="single" w:color="85CDC1" w:themeColor="accent3" w:sz="8" w:space="0"/>
        </w:tcBorders>
      </w:tcPr>
    </w:tblStylePr>
    <w:tblStylePr w:type="lastRow">
      <w:rPr>
        <w:b/>
        <w:bCs/>
        <w:color w:val="000000" w:themeColor="text2"/>
      </w:rPr>
      <w:tblPr/>
      <w:tcPr>
        <w:tcBorders>
          <w:top w:val="single" w:color="85CDC1" w:themeColor="accent3" w:sz="8" w:space="0"/>
          <w:bottom w:val="single" w:color="85CDC1" w:themeColor="accent3" w:sz="8" w:space="0"/>
        </w:tcBorders>
      </w:tcPr>
    </w:tblStylePr>
    <w:tblStylePr w:type="firstCol">
      <w:rPr>
        <w:b/>
        <w:bCs/>
      </w:rPr>
      <w:tblPr/>
    </w:tblStylePr>
    <w:tblStylePr w:type="lastCol">
      <w:rPr>
        <w:b/>
        <w:bCs/>
      </w:rPr>
      <w:tblPr/>
      <w:tcPr>
        <w:tcBorders>
          <w:top w:val="single" w:color="85CDC1" w:themeColor="accent3" w:sz="8" w:space="0"/>
          <w:bottom w:val="single" w:color="85CDC1" w:themeColor="accent3" w:sz="8" w:space="0"/>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color="3B3838" w:themeColor="accent4" w:sz="8" w:space="0"/>
        <w:bottom w:val="single" w:color="3B3838" w:themeColor="accent4" w:sz="8" w:space="0"/>
      </w:tblBorders>
    </w:tblPr>
    <w:tblStylePr w:type="firstRow">
      <w:rPr>
        <w:rFonts w:asciiTheme="majorHAnsi" w:hAnsiTheme="majorHAnsi" w:eastAsiaTheme="majorEastAsia" w:cstheme="majorBidi"/>
      </w:rPr>
      <w:tblPr/>
      <w:tcPr>
        <w:tcBorders>
          <w:top w:val="nil"/>
          <w:bottom w:val="single" w:color="3B3838" w:themeColor="accent4" w:sz="8" w:space="0"/>
        </w:tcBorders>
      </w:tcPr>
    </w:tblStylePr>
    <w:tblStylePr w:type="lastRow">
      <w:rPr>
        <w:b/>
        <w:bCs/>
        <w:color w:val="000000" w:themeColor="text2"/>
      </w:rPr>
      <w:tblPr/>
      <w:tcPr>
        <w:tcBorders>
          <w:top w:val="single" w:color="3B3838" w:themeColor="accent4" w:sz="8" w:space="0"/>
          <w:bottom w:val="single" w:color="3B3838" w:themeColor="accent4" w:sz="8" w:space="0"/>
        </w:tcBorders>
      </w:tcPr>
    </w:tblStylePr>
    <w:tblStylePr w:type="firstCol">
      <w:rPr>
        <w:b/>
        <w:bCs/>
      </w:rPr>
      <w:tblPr/>
    </w:tblStylePr>
    <w:tblStylePr w:type="lastCol">
      <w:rPr>
        <w:b/>
        <w:bCs/>
      </w:rPr>
      <w:tblPr/>
      <w:tcPr>
        <w:tcBorders>
          <w:top w:val="single" w:color="3B3838" w:themeColor="accent4" w:sz="8" w:space="0"/>
          <w:bottom w:val="single" w:color="3B3838" w:themeColor="accent4" w:sz="8" w:space="0"/>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color="FFFFFF" w:themeColor="accent5" w:sz="8" w:space="0"/>
        <w:bottom w:val="single" w:color="FFFFFF" w:themeColor="accent5" w:sz="8" w:space="0"/>
      </w:tblBorders>
    </w:tblPr>
    <w:tblStylePr w:type="firstRow">
      <w:rPr>
        <w:rFonts w:asciiTheme="majorHAnsi" w:hAnsiTheme="majorHAnsi" w:eastAsiaTheme="majorEastAsia" w:cstheme="majorBidi"/>
      </w:rPr>
      <w:tblPr/>
      <w:tcPr>
        <w:tcBorders>
          <w:top w:val="nil"/>
          <w:bottom w:val="single" w:color="FFFFFF" w:themeColor="accent5" w:sz="8" w:space="0"/>
        </w:tcBorders>
      </w:tcPr>
    </w:tblStylePr>
    <w:tblStylePr w:type="lastRow">
      <w:rPr>
        <w:b/>
        <w:bCs/>
        <w:color w:val="000000" w:themeColor="text2"/>
      </w:rPr>
      <w:tblPr/>
      <w:tcPr>
        <w:tcBorders>
          <w:top w:val="single" w:color="FFFFFF" w:themeColor="accent5" w:sz="8" w:space="0"/>
          <w:bottom w:val="single" w:color="FFFFFF" w:themeColor="accent5" w:sz="8" w:space="0"/>
        </w:tcBorders>
      </w:tcPr>
    </w:tblStylePr>
    <w:tblStylePr w:type="firstCol">
      <w:rPr>
        <w:b/>
        <w:bCs/>
      </w:rPr>
      <w:tblPr/>
    </w:tblStylePr>
    <w:tblStylePr w:type="lastCol">
      <w:rPr>
        <w:b/>
        <w:bCs/>
      </w:rPr>
      <w:tblPr/>
      <w:tcPr>
        <w:tcBorders>
          <w:top w:val="single" w:color="FFFFFF" w:themeColor="accent5" w:sz="8" w:space="0"/>
          <w:bottom w:val="single" w:color="FFFFFF" w:themeColor="accent5" w:sz="8" w:space="0"/>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color="FFFFFF" w:themeColor="accent6" w:sz="8" w:space="0"/>
        <w:bottom w:val="single" w:color="FFFFFF" w:themeColor="accent6" w:sz="8" w:space="0"/>
      </w:tblBorders>
    </w:tblPr>
    <w:tblStylePr w:type="firstRow">
      <w:rPr>
        <w:rFonts w:asciiTheme="majorHAnsi" w:hAnsiTheme="majorHAnsi" w:eastAsiaTheme="majorEastAsia" w:cstheme="majorBidi"/>
      </w:rPr>
      <w:tblPr/>
      <w:tcPr>
        <w:tcBorders>
          <w:top w:val="nil"/>
          <w:bottom w:val="single" w:color="FFFFFF" w:themeColor="accent6" w:sz="8" w:space="0"/>
        </w:tcBorders>
      </w:tcPr>
    </w:tblStylePr>
    <w:tblStylePr w:type="lastRow">
      <w:rPr>
        <w:b/>
        <w:bCs/>
        <w:color w:val="000000" w:themeColor="text2"/>
      </w:rPr>
      <w:tblPr/>
      <w:tcPr>
        <w:tcBorders>
          <w:top w:val="single" w:color="FFFFFF" w:themeColor="accent6" w:sz="8" w:space="0"/>
          <w:bottom w:val="single" w:color="FFFFFF" w:themeColor="accent6" w:sz="8" w:space="0"/>
        </w:tcBorders>
      </w:tcPr>
    </w:tblStylePr>
    <w:tblStylePr w:type="firstCol">
      <w:rPr>
        <w:b/>
        <w:bCs/>
      </w:rPr>
      <w:tblPr/>
    </w:tblStylePr>
    <w:tblStylePr w:type="lastCol">
      <w:rPr>
        <w:b/>
        <w:bCs/>
      </w:rPr>
      <w:tblPr/>
      <w:tcPr>
        <w:tcBorders>
          <w:top w:val="single" w:color="FFFFFF" w:themeColor="accent6" w:sz="8" w:space="0"/>
          <w:bottom w:val="single" w:color="FFFFFF" w:themeColor="accent6" w:sz="8" w:space="0"/>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1919" w:themeColor="accent1" w:sz="8" w:space="0"/>
        <w:left w:val="single" w:color="4B1919" w:themeColor="accent1" w:sz="8" w:space="0"/>
        <w:bottom w:val="single" w:color="4B1919" w:themeColor="accent1" w:sz="8" w:space="0"/>
        <w:right w:val="single" w:color="4B1919" w:themeColor="accent1" w:sz="8" w:space="0"/>
      </w:tblBorders>
    </w:tblPr>
    <w:tblStylePr w:type="firstRow">
      <w:rPr>
        <w:sz w:val="24"/>
        <w:szCs w:val="24"/>
      </w:rPr>
      <w:tblPr/>
      <w:tcPr>
        <w:tcBorders>
          <w:top w:val="nil"/>
          <w:left w:val="nil"/>
          <w:bottom w:val="single" w:color="4B1919"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1919" w:themeColor="accent1" w:sz="8" w:space="0"/>
          <w:insideH w:val="nil"/>
          <w:insideV w:val="nil"/>
        </w:tcBorders>
        <w:shd w:val="clear" w:color="auto" w:fill="FFFFFF" w:themeFill="background1"/>
      </w:tcPr>
    </w:tblStylePr>
    <w:tblStylePr w:type="lastCol">
      <w:tblPr/>
      <w:tcPr>
        <w:tcBorders>
          <w:top w:val="nil"/>
          <w:left w:val="single" w:color="4B1919"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D966" w:themeColor="accent2" w:sz="8" w:space="0"/>
        <w:left w:val="single" w:color="FFD966" w:themeColor="accent2" w:sz="8" w:space="0"/>
        <w:bottom w:val="single" w:color="FFD966" w:themeColor="accent2" w:sz="8" w:space="0"/>
        <w:right w:val="single" w:color="FFD966" w:themeColor="accent2" w:sz="8" w:space="0"/>
      </w:tblBorders>
    </w:tblPr>
    <w:tblStylePr w:type="firstRow">
      <w:rPr>
        <w:sz w:val="24"/>
        <w:szCs w:val="24"/>
      </w:rPr>
      <w:tblPr/>
      <w:tcPr>
        <w:tcBorders>
          <w:top w:val="nil"/>
          <w:left w:val="nil"/>
          <w:bottom w:val="single" w:color="FFD966"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D966" w:themeColor="accent2" w:sz="8" w:space="0"/>
          <w:insideH w:val="nil"/>
          <w:insideV w:val="nil"/>
        </w:tcBorders>
        <w:shd w:val="clear" w:color="auto" w:fill="FFFFFF" w:themeFill="background1"/>
      </w:tcPr>
    </w:tblStylePr>
    <w:tblStylePr w:type="lastCol">
      <w:tblPr/>
      <w:tcPr>
        <w:tcBorders>
          <w:top w:val="nil"/>
          <w:left w:val="single" w:color="FFD966"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5CDC1" w:themeColor="accent3" w:sz="8" w:space="0"/>
        <w:left w:val="single" w:color="85CDC1" w:themeColor="accent3" w:sz="8" w:space="0"/>
        <w:bottom w:val="single" w:color="85CDC1" w:themeColor="accent3" w:sz="8" w:space="0"/>
        <w:right w:val="single" w:color="85CDC1" w:themeColor="accent3" w:sz="8" w:space="0"/>
      </w:tblBorders>
    </w:tblPr>
    <w:tblStylePr w:type="firstRow">
      <w:rPr>
        <w:sz w:val="24"/>
        <w:szCs w:val="24"/>
      </w:rPr>
      <w:tblPr/>
      <w:tcPr>
        <w:tcBorders>
          <w:top w:val="nil"/>
          <w:left w:val="nil"/>
          <w:bottom w:val="single" w:color="85CDC1"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5CDC1" w:themeColor="accent3" w:sz="8" w:space="0"/>
          <w:insideH w:val="nil"/>
          <w:insideV w:val="nil"/>
        </w:tcBorders>
        <w:shd w:val="clear" w:color="auto" w:fill="FFFFFF" w:themeFill="background1"/>
      </w:tcPr>
    </w:tblStylePr>
    <w:tblStylePr w:type="lastCol">
      <w:tblPr/>
      <w:tcPr>
        <w:tcBorders>
          <w:top w:val="nil"/>
          <w:left w:val="single" w:color="85CDC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3B3838" w:themeColor="accent4" w:sz="8" w:space="0"/>
        <w:left w:val="single" w:color="3B3838" w:themeColor="accent4" w:sz="8" w:space="0"/>
        <w:bottom w:val="single" w:color="3B3838" w:themeColor="accent4" w:sz="8" w:space="0"/>
        <w:right w:val="single" w:color="3B3838" w:themeColor="accent4" w:sz="8" w:space="0"/>
      </w:tblBorders>
    </w:tblPr>
    <w:tblStylePr w:type="firstRow">
      <w:rPr>
        <w:sz w:val="24"/>
        <w:szCs w:val="24"/>
      </w:rPr>
      <w:tblPr/>
      <w:tcPr>
        <w:tcBorders>
          <w:top w:val="nil"/>
          <w:left w:val="nil"/>
          <w:bottom w:val="single" w:color="3B3838"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B3838" w:themeColor="accent4" w:sz="8" w:space="0"/>
          <w:insideH w:val="nil"/>
          <w:insideV w:val="nil"/>
        </w:tcBorders>
        <w:shd w:val="clear" w:color="auto" w:fill="FFFFFF" w:themeFill="background1"/>
      </w:tcPr>
    </w:tblStylePr>
    <w:tblStylePr w:type="lastCol">
      <w:tblPr/>
      <w:tcPr>
        <w:tcBorders>
          <w:top w:val="nil"/>
          <w:left w:val="single" w:color="3B3838"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FFFF" w:themeColor="accent5" w:sz="8" w:space="0"/>
        <w:left w:val="single" w:color="FFFFFF" w:themeColor="accent5" w:sz="8" w:space="0"/>
        <w:bottom w:val="single" w:color="FFFFFF" w:themeColor="accent5" w:sz="8" w:space="0"/>
        <w:right w:val="single" w:color="FFFFFF" w:themeColor="accent5" w:sz="8" w:space="0"/>
      </w:tblBorders>
    </w:tblPr>
    <w:tblStylePr w:type="firstRow">
      <w:rPr>
        <w:sz w:val="24"/>
        <w:szCs w:val="24"/>
      </w:rPr>
      <w:tblPr/>
      <w:tcPr>
        <w:tcBorders>
          <w:top w:val="nil"/>
          <w:left w:val="nil"/>
          <w:bottom w:val="single" w:color="FFFFFF"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FFFF" w:themeColor="accent5" w:sz="8" w:space="0"/>
          <w:insideH w:val="nil"/>
          <w:insideV w:val="nil"/>
        </w:tcBorders>
        <w:shd w:val="clear" w:color="auto" w:fill="FFFFFF" w:themeFill="background1"/>
      </w:tcPr>
    </w:tblStylePr>
    <w:tblStylePr w:type="lastCol">
      <w:tblPr/>
      <w:tcPr>
        <w:tcBorders>
          <w:top w:val="nil"/>
          <w:left w:val="single" w:color="FFFFFF"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FFFF" w:themeColor="accent6" w:sz="8" w:space="0"/>
        <w:left w:val="single" w:color="FFFFFF" w:themeColor="accent6" w:sz="8" w:space="0"/>
        <w:bottom w:val="single" w:color="FFFFFF" w:themeColor="accent6" w:sz="8" w:space="0"/>
        <w:right w:val="single" w:color="FFFFFF" w:themeColor="accent6" w:sz="8" w:space="0"/>
      </w:tblBorders>
    </w:tblPr>
    <w:tblStylePr w:type="firstRow">
      <w:rPr>
        <w:sz w:val="24"/>
        <w:szCs w:val="24"/>
      </w:rPr>
      <w:tblPr/>
      <w:tcPr>
        <w:tcBorders>
          <w:top w:val="nil"/>
          <w:left w:val="nil"/>
          <w:bottom w:val="single" w:color="FFFFFF"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FFFF" w:themeColor="accent6" w:sz="8" w:space="0"/>
          <w:insideH w:val="nil"/>
          <w:insideV w:val="nil"/>
        </w:tcBorders>
        <w:shd w:val="clear" w:color="auto" w:fill="FFFFFF" w:themeFill="background1"/>
      </w:tcPr>
    </w:tblStylePr>
    <w:tblStylePr w:type="lastCol">
      <w:tblPr/>
      <w:tcPr>
        <w:tcBorders>
          <w:top w:val="nil"/>
          <w:left w:val="single" w:color="FFFFFF"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color="983232" w:themeColor="accent1" w:themeTint="bf" w:sz="8" w:space="0"/>
        <w:left w:val="single" w:color="983232" w:themeColor="accent1" w:themeTint="bf" w:sz="8" w:space="0"/>
        <w:bottom w:val="single" w:color="983232" w:themeColor="accent1" w:themeTint="bf" w:sz="8" w:space="0"/>
        <w:right w:val="single" w:color="983232" w:themeColor="accent1" w:themeTint="bf" w:sz="8" w:space="0"/>
        <w:insideH w:val="single" w:color="983232" w:themeColor="accent1" w:themeTint="bf" w:sz="8" w:space="0"/>
      </w:tblBorders>
    </w:tblPr>
    <w:tblStylePr w:type="firstRow">
      <w:pPr>
        <w:spacing w:before="0" w:after="0" w:line="240" w:lineRule="auto"/>
      </w:pPr>
      <w:rPr>
        <w:b/>
        <w:bCs/>
        <w:color w:val="FFFFFF" w:themeColor="background1"/>
      </w:rPr>
      <w:tblPr/>
      <w:tcPr>
        <w:tcBorders>
          <w:top w:val="single" w:color="983232" w:themeColor="accent1" w:sz="8" w:space="0"/>
          <w:left w:val="single" w:color="983232" w:themeColor="accent1" w:sz="8" w:space="0"/>
          <w:bottom w:val="single" w:color="983232" w:themeColor="accent1" w:sz="8" w:space="0"/>
          <w:right w:val="single" w:color="983232" w:themeColor="accent1" w:sz="8" w:space="0"/>
          <w:insideH w:val="nil"/>
          <w:insideV w:val="nil"/>
        </w:tcBorders>
        <w:shd w:val="clear" w:color="auto" w:fill="4B1919" w:themeFill="accent1"/>
      </w:tcPr>
    </w:tblStylePr>
    <w:tblStylePr w:type="lastRow">
      <w:pPr>
        <w:spacing w:before="0" w:after="0" w:line="240" w:lineRule="auto"/>
      </w:pPr>
      <w:rPr>
        <w:b/>
        <w:bCs/>
      </w:rPr>
      <w:tblPr/>
      <w:tcPr>
        <w:tcBorders>
          <w:top w:val="double" w:color="983232" w:themeColor="accent1" w:sz="6" w:space="0"/>
          <w:left w:val="single" w:color="983232" w:themeColor="accent1" w:sz="8" w:space="0"/>
          <w:bottom w:val="single" w:color="983232" w:themeColor="accent1" w:sz="8" w:space="0"/>
          <w:right w:val="single" w:color="983232"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color="FFE28C" w:themeColor="accent2" w:themeTint="bf" w:sz="8" w:space="0"/>
        <w:left w:val="single" w:color="FFE28C" w:themeColor="accent2" w:themeTint="bf" w:sz="8" w:space="0"/>
        <w:bottom w:val="single" w:color="FFE28C" w:themeColor="accent2" w:themeTint="bf" w:sz="8" w:space="0"/>
        <w:right w:val="single" w:color="FFE28C" w:themeColor="accent2" w:themeTint="bf" w:sz="8" w:space="0"/>
        <w:insideH w:val="single" w:color="FFE28C" w:themeColor="accent2" w:themeTint="bf" w:sz="8" w:space="0"/>
      </w:tblBorders>
    </w:tblPr>
    <w:tblStylePr w:type="firstRow">
      <w:pPr>
        <w:spacing w:before="0" w:after="0" w:line="240" w:lineRule="auto"/>
      </w:pPr>
      <w:rPr>
        <w:b/>
        <w:bCs/>
        <w:color w:val="FFFFFF" w:themeColor="background1"/>
      </w:rPr>
      <w:tblPr/>
      <w:tcPr>
        <w:tcBorders>
          <w:top w:val="single" w:color="FFE28C" w:themeColor="accent2" w:sz="8" w:space="0"/>
          <w:left w:val="single" w:color="FFE28C" w:themeColor="accent2" w:sz="8" w:space="0"/>
          <w:bottom w:val="single" w:color="FFE28C" w:themeColor="accent2" w:sz="8" w:space="0"/>
          <w:right w:val="single" w:color="FFE28C" w:themeColor="accent2" w:sz="8" w:space="0"/>
          <w:insideH w:val="nil"/>
          <w:insideV w:val="nil"/>
        </w:tcBorders>
        <w:shd w:val="clear" w:color="auto" w:fill="FFD966" w:themeFill="accent2"/>
      </w:tcPr>
    </w:tblStylePr>
    <w:tblStylePr w:type="lastRow">
      <w:pPr>
        <w:spacing w:before="0" w:after="0" w:line="240" w:lineRule="auto"/>
      </w:pPr>
      <w:rPr>
        <w:b/>
        <w:bCs/>
      </w:rPr>
      <w:tblPr/>
      <w:tcPr>
        <w:tcBorders>
          <w:top w:val="double" w:color="FFE28C" w:themeColor="accent2" w:sz="6" w:space="0"/>
          <w:left w:val="single" w:color="FFE28C" w:themeColor="accent2" w:sz="8" w:space="0"/>
          <w:bottom w:val="single" w:color="FFE28C" w:themeColor="accent2" w:sz="8" w:space="0"/>
          <w:right w:val="single" w:color="FFE28C"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color="A3D9D0" w:themeColor="accent3" w:themeTint="bf" w:sz="8" w:space="0"/>
        <w:left w:val="single" w:color="A3D9D0" w:themeColor="accent3" w:themeTint="bf" w:sz="8" w:space="0"/>
        <w:bottom w:val="single" w:color="A3D9D0" w:themeColor="accent3" w:themeTint="bf" w:sz="8" w:space="0"/>
        <w:right w:val="single" w:color="A3D9D0" w:themeColor="accent3" w:themeTint="bf" w:sz="8" w:space="0"/>
        <w:insideH w:val="single" w:color="A3D9D0" w:themeColor="accent3" w:themeTint="bf" w:sz="8" w:space="0"/>
      </w:tblBorders>
    </w:tblPr>
    <w:tblStylePr w:type="firstRow">
      <w:pPr>
        <w:spacing w:before="0" w:after="0" w:line="240" w:lineRule="auto"/>
      </w:pPr>
      <w:rPr>
        <w:b/>
        <w:bCs/>
        <w:color w:val="FFFFFF" w:themeColor="background1"/>
      </w:rPr>
      <w:tblPr/>
      <w:tcPr>
        <w:tcBorders>
          <w:top w:val="single" w:color="A3D9D0" w:themeColor="accent3" w:sz="8" w:space="0"/>
          <w:left w:val="single" w:color="A3D9D0" w:themeColor="accent3" w:sz="8" w:space="0"/>
          <w:bottom w:val="single" w:color="A3D9D0" w:themeColor="accent3" w:sz="8" w:space="0"/>
          <w:right w:val="single" w:color="A3D9D0" w:themeColor="accent3" w:sz="8" w:space="0"/>
          <w:insideH w:val="nil"/>
          <w:insideV w:val="nil"/>
        </w:tcBorders>
        <w:shd w:val="clear" w:color="auto" w:fill="85CDC1" w:themeFill="accent3"/>
      </w:tcPr>
    </w:tblStylePr>
    <w:tblStylePr w:type="lastRow">
      <w:pPr>
        <w:spacing w:before="0" w:after="0" w:line="240" w:lineRule="auto"/>
      </w:pPr>
      <w:rPr>
        <w:b/>
        <w:bCs/>
      </w:rPr>
      <w:tblPr/>
      <w:tcPr>
        <w:tcBorders>
          <w:top w:val="double" w:color="A3D9D0" w:themeColor="accent3" w:sz="6" w:space="0"/>
          <w:left w:val="single" w:color="A3D9D0" w:themeColor="accent3" w:sz="8" w:space="0"/>
          <w:bottom w:val="single" w:color="A3D9D0" w:themeColor="accent3" w:sz="8" w:space="0"/>
          <w:right w:val="single" w:color="A3D9D0"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color="6D6868" w:themeColor="accent4" w:themeTint="bf" w:sz="8" w:space="0"/>
        <w:left w:val="single" w:color="6D6868" w:themeColor="accent4" w:themeTint="bf" w:sz="8" w:space="0"/>
        <w:bottom w:val="single" w:color="6D6868" w:themeColor="accent4" w:themeTint="bf" w:sz="8" w:space="0"/>
        <w:right w:val="single" w:color="6D6868" w:themeColor="accent4" w:themeTint="bf" w:sz="8" w:space="0"/>
        <w:insideH w:val="single" w:color="6D6868" w:themeColor="accent4" w:themeTint="bf" w:sz="8" w:space="0"/>
      </w:tblBorders>
    </w:tblPr>
    <w:tblStylePr w:type="firstRow">
      <w:pPr>
        <w:spacing w:before="0" w:after="0" w:line="240" w:lineRule="auto"/>
      </w:pPr>
      <w:rPr>
        <w:b/>
        <w:bCs/>
        <w:color w:val="FFFFFF" w:themeColor="background1"/>
      </w:rPr>
      <w:tblPr/>
      <w:tcPr>
        <w:tcBorders>
          <w:top w:val="single" w:color="6D6868" w:themeColor="accent4" w:sz="8" w:space="0"/>
          <w:left w:val="single" w:color="6D6868" w:themeColor="accent4" w:sz="8" w:space="0"/>
          <w:bottom w:val="single" w:color="6D6868" w:themeColor="accent4" w:sz="8" w:space="0"/>
          <w:right w:val="single" w:color="6D6868" w:themeColor="accent4" w:sz="8" w:space="0"/>
          <w:insideH w:val="nil"/>
          <w:insideV w:val="nil"/>
        </w:tcBorders>
        <w:shd w:val="clear" w:color="auto" w:fill="3B3838" w:themeFill="accent4"/>
      </w:tcPr>
    </w:tblStylePr>
    <w:tblStylePr w:type="lastRow">
      <w:pPr>
        <w:spacing w:before="0" w:after="0" w:line="240" w:lineRule="auto"/>
      </w:pPr>
      <w:rPr>
        <w:b/>
        <w:bCs/>
      </w:rPr>
      <w:tblPr/>
      <w:tcPr>
        <w:tcBorders>
          <w:top w:val="double" w:color="6D6868" w:themeColor="accent4" w:sz="6" w:space="0"/>
          <w:left w:val="single" w:color="6D6868" w:themeColor="accent4" w:sz="8" w:space="0"/>
          <w:bottom w:val="single" w:color="6D6868" w:themeColor="accent4" w:sz="8" w:space="0"/>
          <w:right w:val="single" w:color="6D6868"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color="FFFFFF" w:themeColor="accent5" w:themeTint="bf" w:sz="8" w:space="0"/>
        <w:left w:val="single" w:color="FFFFFF" w:themeColor="accent5" w:themeTint="bf" w:sz="8" w:space="0"/>
        <w:bottom w:val="single" w:color="FFFFFF" w:themeColor="accent5" w:themeTint="bf" w:sz="8" w:space="0"/>
        <w:right w:val="single" w:color="FFFFFF" w:themeColor="accent5" w:themeTint="bf" w:sz="8" w:space="0"/>
        <w:insideH w:val="single" w:color="FFFFFF" w:themeColor="accent5" w:themeTint="bf" w:sz="8" w:space="0"/>
      </w:tblBorders>
    </w:tblPr>
    <w:tblStylePr w:type="firstRow">
      <w:pPr>
        <w:spacing w:before="0" w:after="0" w:line="240" w:lineRule="auto"/>
      </w:pPr>
      <w:rPr>
        <w:b/>
        <w:bCs/>
        <w:color w:val="FFFFFF" w:themeColor="background1"/>
      </w:rPr>
      <w:tblPr/>
      <w:tcPr>
        <w:tcBorders>
          <w:top w:val="single" w:color="FFFFFF" w:themeColor="accent5" w:sz="8" w:space="0"/>
          <w:left w:val="single" w:color="FFFFFF" w:themeColor="accent5" w:sz="8" w:space="0"/>
          <w:bottom w:val="single" w:color="FFFFFF" w:themeColor="accent5" w:sz="8" w:space="0"/>
          <w:right w:val="single" w:color="FFFFFF" w:themeColor="accent5" w:sz="8" w:space="0"/>
          <w:insideH w:val="nil"/>
          <w:insideV w:val="nil"/>
        </w:tcBorders>
        <w:shd w:val="clear" w:color="auto" w:fill="FFFFFF" w:themeFill="accent5"/>
      </w:tcPr>
    </w:tblStylePr>
    <w:tblStylePr w:type="lastRow">
      <w:pPr>
        <w:spacing w:before="0" w:after="0" w:line="240" w:lineRule="auto"/>
      </w:pPr>
      <w:rPr>
        <w:b/>
        <w:bCs/>
      </w:rPr>
      <w:tblPr/>
      <w:tcPr>
        <w:tcBorders>
          <w:top w:val="double" w:color="FFFFFF" w:themeColor="accent5" w:sz="6" w:space="0"/>
          <w:left w:val="single" w:color="FFFFFF" w:themeColor="accent5" w:sz="8" w:space="0"/>
          <w:bottom w:val="single" w:color="FFFFFF" w:themeColor="accent5" w:sz="8" w:space="0"/>
          <w:right w:val="single" w:color="FFFFFF"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sz="8" w:space="0"/>
          <w:left w:val="single" w:color="FFFFFF" w:themeColor="accent6" w:sz="8" w:space="0"/>
          <w:bottom w:val="single" w:color="FFFFFF" w:themeColor="accent6" w:sz="8" w:space="0"/>
          <w:right w:val="single" w:color="FFFFFF" w:themeColor="accent6"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sz="6" w:space="0"/>
          <w:left w:val="single" w:color="FFFFFF" w:themeColor="accent6" w:sz="8" w:space="0"/>
          <w:bottom w:val="single" w:color="FFFFFF" w:themeColor="accent6" w:sz="8" w:space="0"/>
          <w:right w:val="single" w:color="FFFFFF"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572222"/>
    <w:rPr>
      <w:color w:val="auto"/>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572222"/>
    <w:rPr>
      <w:color w:val="auto"/>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572222"/>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572222"/>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572222"/>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572222"/>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572222"/>
    <w:rPr>
      <w:color w:val="auto"/>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572222"/>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Contemporary">
    <w:name w:val="Table Contemporary"/>
    <w:basedOn w:val="TableNormal"/>
    <w:uiPriority w:val="99"/>
    <w:semiHidden/>
    <w:unhideWhenUsed/>
    <w:rsid w:val="00572222"/>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572222"/>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572222"/>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572222"/>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572222"/>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572222"/>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572222"/>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572222"/>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572222"/>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TableGridLight1">
    <w:name w:val="Table Grid Light1"/>
    <w:basedOn w:val="TableNormal"/>
    <w:uiPriority w:val="45"/>
    <w:rsid w:val="00572222"/>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eList1">
    <w:name w:val="Table List 1"/>
    <w:basedOn w:val="TableNormal"/>
    <w:uiPriority w:val="99"/>
    <w:semiHidden/>
    <w:unhideWhenUsed/>
    <w:rsid w:val="00572222"/>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572222"/>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572222"/>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572222"/>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572222"/>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unhideWhenUsed/>
    <w:rsid w:val="00572222"/>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572222"/>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572222"/>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572222"/>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5722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572222"/>
    <w:rPr>
      <w:color w:val="auto"/>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572222"/>
    <w:rPr>
      <w:color w:val="auto"/>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572222"/>
    <w:rPr>
      <w:color w:val="auto"/>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D4638D9-A2B6-4892-9E0D-1A5DDE69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LibreOffice/7.1.5.2$Windows_X86_64 LibreOffice_project/85f04e9f809797b8199d13c421bd8a2b025d52b5</Application>
  <AppVersion>15.0000</AppVersion>
  <Pages>2</Pages>
  <Words>475</Words>
  <Characters>2708</Characters>
  <CharactersWithSpaces>3177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2021-09-09T15:24:00Z</dcterms:created>
  <dc:creator/>
  <dc:description/>
  <dc:language>en-CA</dc:language>
  <cp:lastModifiedBy/>
  <dcterms:modified xsi:type="dcterms:W3CDTF">2021-09-09T15:25:00Z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